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c5be" w14:textId="666c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2016 жылғы 7 қазандағы № 5-11 шешімі. Жамбыл облысы Әділет департаментінде 2016 жылғы 18 қарашада № 3215 болып тіркелді. Күші жойылды - Жамбыл облыстық мәслихатының 2020 жылғы 11 желтоқсандағы № 52-8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облыстық мәслихатының 11.12.2020 </w:t>
      </w:r>
      <w:r>
        <w:rPr>
          <w:rFonts w:ascii="Times New Roman"/>
          <w:b w:val="false"/>
          <w:i w:val="false"/>
          <w:color w:val="ff0000"/>
          <w:sz w:val="28"/>
        </w:rPr>
        <w:t>№ 52-8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Кодексінің</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w:t>
      </w:r>
      <w:r>
        <w:rPr>
          <w:rFonts w:ascii="Times New Roman"/>
          <w:b w:val="false"/>
          <w:i w:val="false"/>
          <w:color w:val="000000"/>
          <w:sz w:val="28"/>
        </w:rPr>
        <w:t>6 бабының</w:t>
      </w:r>
      <w:r>
        <w:rPr>
          <w:rFonts w:ascii="Times New Roman"/>
          <w:b w:val="false"/>
          <w:i w:val="false"/>
          <w:color w:val="000000"/>
          <w:sz w:val="28"/>
        </w:rPr>
        <w:t xml:space="preserve"> 2-2 тармағына сәйкес Жамбыл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Қоса беріліп отырған Т. Рысқұлов ауданында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Осы шешімнің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Сансызбай</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Жамбыл облыстық мәслихатының 2016 жылғы 7 қазандағы</w:t>
      </w:r>
      <w:r>
        <w:rPr>
          <w:rFonts w:ascii="Times New Roman"/>
          <w:b w:val="false"/>
          <w:i w:val="false"/>
          <w:color w:val="000000"/>
          <w:sz w:val="28"/>
        </w:rPr>
        <w:t xml:space="preserve"> "Т. Рысқұлов ауданында иттер мен мысықтарды асырау және серуендету, қаңғыбас иттер мен мысықтарды аулау және жою Қағидаларын бекіту туралы" №5-11 шешіміне келісім парағы</w:t>
      </w:r>
    </w:p>
    <w:bookmarkEnd w:id="5"/>
    <w:bookmarkStart w:name="z15" w:id="6"/>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6"/>
    <w:bookmarkStart w:name="z16" w:id="7"/>
    <w:p>
      <w:pPr>
        <w:spacing w:after="0"/>
        <w:ind w:left="0"/>
        <w:jc w:val="both"/>
      </w:pPr>
      <w:r>
        <w:rPr>
          <w:rFonts w:ascii="Times New Roman"/>
          <w:b w:val="false"/>
          <w:i w:val="false"/>
          <w:color w:val="000000"/>
          <w:sz w:val="28"/>
        </w:rPr>
        <w:t>
      Қазақстан Республикасының Ішкі істер</w:t>
      </w:r>
    </w:p>
    <w:bookmarkEnd w:id="7"/>
    <w:bookmarkStart w:name="z17" w:id="8"/>
    <w:p>
      <w:pPr>
        <w:spacing w:after="0"/>
        <w:ind w:left="0"/>
        <w:jc w:val="both"/>
      </w:pPr>
      <w:r>
        <w:rPr>
          <w:rFonts w:ascii="Times New Roman"/>
          <w:b w:val="false"/>
          <w:i w:val="false"/>
          <w:color w:val="000000"/>
          <w:sz w:val="28"/>
        </w:rPr>
        <w:t>
      министрлігі Жамбыл облысының Ішкі істер</w:t>
      </w:r>
    </w:p>
    <w:bookmarkEnd w:id="8"/>
    <w:bookmarkStart w:name="z18" w:id="9"/>
    <w:p>
      <w:pPr>
        <w:spacing w:after="0"/>
        <w:ind w:left="0"/>
        <w:jc w:val="both"/>
      </w:pPr>
      <w:r>
        <w:rPr>
          <w:rFonts w:ascii="Times New Roman"/>
          <w:b w:val="false"/>
          <w:i w:val="false"/>
          <w:color w:val="000000"/>
          <w:sz w:val="28"/>
        </w:rPr>
        <w:t>
      департаментінің басшысы</w:t>
      </w:r>
    </w:p>
    <w:bookmarkEnd w:id="9"/>
    <w:bookmarkStart w:name="z19" w:id="10"/>
    <w:p>
      <w:pPr>
        <w:spacing w:after="0"/>
        <w:ind w:left="0"/>
        <w:jc w:val="both"/>
      </w:pPr>
      <w:r>
        <w:rPr>
          <w:rFonts w:ascii="Times New Roman"/>
          <w:b w:val="false"/>
          <w:i w:val="false"/>
          <w:color w:val="000000"/>
          <w:sz w:val="28"/>
        </w:rPr>
        <w:t>
      Т. С. Мәткенов</w:t>
      </w:r>
    </w:p>
    <w:bookmarkEnd w:id="10"/>
    <w:bookmarkStart w:name="z20" w:id="11"/>
    <w:p>
      <w:pPr>
        <w:spacing w:after="0"/>
        <w:ind w:left="0"/>
        <w:jc w:val="both"/>
      </w:pPr>
      <w:r>
        <w:rPr>
          <w:rFonts w:ascii="Times New Roman"/>
          <w:b w:val="false"/>
          <w:i w:val="false"/>
          <w:color w:val="000000"/>
          <w:sz w:val="28"/>
        </w:rPr>
        <w:t>
      2016 жыл</w:t>
      </w:r>
    </w:p>
    <w:bookmarkEnd w:id="11"/>
    <w:bookmarkStart w:name="z21" w:id="12"/>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12"/>
    <w:bookmarkStart w:name="z22" w:id="13"/>
    <w:p>
      <w:pPr>
        <w:spacing w:after="0"/>
        <w:ind w:left="0"/>
        <w:jc w:val="both"/>
      </w:pPr>
      <w:r>
        <w:rPr>
          <w:rFonts w:ascii="Times New Roman"/>
          <w:b w:val="false"/>
          <w:i w:val="false"/>
          <w:color w:val="000000"/>
          <w:sz w:val="28"/>
        </w:rPr>
        <w:t>
      Қазақстан Республикасы Ауыл</w:t>
      </w:r>
    </w:p>
    <w:bookmarkEnd w:id="13"/>
    <w:bookmarkStart w:name="z23" w:id="14"/>
    <w:p>
      <w:pPr>
        <w:spacing w:after="0"/>
        <w:ind w:left="0"/>
        <w:jc w:val="both"/>
      </w:pPr>
      <w:r>
        <w:rPr>
          <w:rFonts w:ascii="Times New Roman"/>
          <w:b w:val="false"/>
          <w:i w:val="false"/>
          <w:color w:val="000000"/>
          <w:sz w:val="28"/>
        </w:rPr>
        <w:t>
      шаруашылығы министрлігі</w:t>
      </w:r>
    </w:p>
    <w:bookmarkEnd w:id="14"/>
    <w:bookmarkStart w:name="z24" w:id="15"/>
    <w:p>
      <w:pPr>
        <w:spacing w:after="0"/>
        <w:ind w:left="0"/>
        <w:jc w:val="both"/>
      </w:pPr>
      <w:r>
        <w:rPr>
          <w:rFonts w:ascii="Times New Roman"/>
          <w:b w:val="false"/>
          <w:i w:val="false"/>
          <w:color w:val="000000"/>
          <w:sz w:val="28"/>
        </w:rPr>
        <w:t>
      Ветеринариялық бақылау және</w:t>
      </w:r>
    </w:p>
    <w:bookmarkEnd w:id="15"/>
    <w:bookmarkStart w:name="z25" w:id="16"/>
    <w:p>
      <w:pPr>
        <w:spacing w:after="0"/>
        <w:ind w:left="0"/>
        <w:jc w:val="both"/>
      </w:pPr>
      <w:r>
        <w:rPr>
          <w:rFonts w:ascii="Times New Roman"/>
          <w:b w:val="false"/>
          <w:i w:val="false"/>
          <w:color w:val="000000"/>
          <w:sz w:val="28"/>
        </w:rPr>
        <w:t>
      қадағалау комитетінің Жамбыл</w:t>
      </w:r>
    </w:p>
    <w:bookmarkEnd w:id="16"/>
    <w:bookmarkStart w:name="z26" w:id="17"/>
    <w:p>
      <w:pPr>
        <w:spacing w:after="0"/>
        <w:ind w:left="0"/>
        <w:jc w:val="both"/>
      </w:pPr>
      <w:r>
        <w:rPr>
          <w:rFonts w:ascii="Times New Roman"/>
          <w:b w:val="false"/>
          <w:i w:val="false"/>
          <w:color w:val="000000"/>
          <w:sz w:val="28"/>
        </w:rPr>
        <w:t>
      облыстық аумақтық инспекциясының</w:t>
      </w:r>
    </w:p>
    <w:bookmarkEnd w:id="17"/>
    <w:bookmarkStart w:name="z27" w:id="18"/>
    <w:p>
      <w:pPr>
        <w:spacing w:after="0"/>
        <w:ind w:left="0"/>
        <w:jc w:val="both"/>
      </w:pPr>
      <w:r>
        <w:rPr>
          <w:rFonts w:ascii="Times New Roman"/>
          <w:b w:val="false"/>
          <w:i w:val="false"/>
          <w:color w:val="000000"/>
          <w:sz w:val="28"/>
        </w:rPr>
        <w:t>
      басшысы</w:t>
      </w:r>
    </w:p>
    <w:bookmarkEnd w:id="18"/>
    <w:bookmarkStart w:name="z28" w:id="19"/>
    <w:p>
      <w:pPr>
        <w:spacing w:after="0"/>
        <w:ind w:left="0"/>
        <w:jc w:val="both"/>
      </w:pPr>
      <w:r>
        <w:rPr>
          <w:rFonts w:ascii="Times New Roman"/>
          <w:b w:val="false"/>
          <w:i w:val="false"/>
          <w:color w:val="000000"/>
          <w:sz w:val="28"/>
        </w:rPr>
        <w:t>
      С. Н. Солтанбеков</w:t>
      </w:r>
    </w:p>
    <w:bookmarkEnd w:id="19"/>
    <w:bookmarkStart w:name="z29" w:id="20"/>
    <w:p>
      <w:pPr>
        <w:spacing w:after="0"/>
        <w:ind w:left="0"/>
        <w:jc w:val="both"/>
      </w:pPr>
      <w:r>
        <w:rPr>
          <w:rFonts w:ascii="Times New Roman"/>
          <w:b w:val="false"/>
          <w:i w:val="false"/>
          <w:color w:val="000000"/>
          <w:sz w:val="28"/>
        </w:rPr>
        <w:t>
      2016 жыл</w:t>
      </w:r>
    </w:p>
    <w:bookmarkEnd w:id="20"/>
    <w:bookmarkStart w:name="z30" w:id="21"/>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21"/>
    <w:bookmarkStart w:name="z31" w:id="22"/>
    <w:p>
      <w:pPr>
        <w:spacing w:after="0"/>
        <w:ind w:left="0"/>
        <w:jc w:val="both"/>
      </w:pPr>
      <w:r>
        <w:rPr>
          <w:rFonts w:ascii="Times New Roman"/>
          <w:b w:val="false"/>
          <w:i w:val="false"/>
          <w:color w:val="000000"/>
          <w:sz w:val="28"/>
        </w:rPr>
        <w:t>
      Қазақстан Республикасы Ұлттық</w:t>
      </w:r>
    </w:p>
    <w:bookmarkEnd w:id="22"/>
    <w:bookmarkStart w:name="z32" w:id="23"/>
    <w:p>
      <w:pPr>
        <w:spacing w:after="0"/>
        <w:ind w:left="0"/>
        <w:jc w:val="both"/>
      </w:pPr>
      <w:r>
        <w:rPr>
          <w:rFonts w:ascii="Times New Roman"/>
          <w:b w:val="false"/>
          <w:i w:val="false"/>
          <w:color w:val="000000"/>
          <w:sz w:val="28"/>
        </w:rPr>
        <w:t>
      экономика министрлігі Тұтынушылардың</w:t>
      </w:r>
    </w:p>
    <w:bookmarkEnd w:id="23"/>
    <w:bookmarkStart w:name="z33" w:id="24"/>
    <w:p>
      <w:pPr>
        <w:spacing w:after="0"/>
        <w:ind w:left="0"/>
        <w:jc w:val="both"/>
      </w:pPr>
      <w:r>
        <w:rPr>
          <w:rFonts w:ascii="Times New Roman"/>
          <w:b w:val="false"/>
          <w:i w:val="false"/>
          <w:color w:val="000000"/>
          <w:sz w:val="28"/>
        </w:rPr>
        <w:t>
      құқықтарын қорғау комитетінің Жамбыл</w:t>
      </w:r>
    </w:p>
    <w:bookmarkEnd w:id="24"/>
    <w:bookmarkStart w:name="z34" w:id="25"/>
    <w:p>
      <w:pPr>
        <w:spacing w:after="0"/>
        <w:ind w:left="0"/>
        <w:jc w:val="both"/>
      </w:pPr>
      <w:r>
        <w:rPr>
          <w:rFonts w:ascii="Times New Roman"/>
          <w:b w:val="false"/>
          <w:i w:val="false"/>
          <w:color w:val="000000"/>
          <w:sz w:val="28"/>
        </w:rPr>
        <w:t>
      облысы тұтынушылардыңқұқықтарын</w:t>
      </w:r>
    </w:p>
    <w:bookmarkEnd w:id="25"/>
    <w:bookmarkStart w:name="z35" w:id="26"/>
    <w:p>
      <w:pPr>
        <w:spacing w:after="0"/>
        <w:ind w:left="0"/>
        <w:jc w:val="both"/>
      </w:pPr>
      <w:r>
        <w:rPr>
          <w:rFonts w:ascii="Times New Roman"/>
          <w:b w:val="false"/>
          <w:i w:val="false"/>
          <w:color w:val="000000"/>
          <w:sz w:val="28"/>
        </w:rPr>
        <w:t>
      қорғау департаментінің басшысы</w:t>
      </w:r>
    </w:p>
    <w:bookmarkEnd w:id="26"/>
    <w:bookmarkStart w:name="z36" w:id="27"/>
    <w:p>
      <w:pPr>
        <w:spacing w:after="0"/>
        <w:ind w:left="0"/>
        <w:jc w:val="both"/>
      </w:pPr>
      <w:r>
        <w:rPr>
          <w:rFonts w:ascii="Times New Roman"/>
          <w:b w:val="false"/>
          <w:i w:val="false"/>
          <w:color w:val="000000"/>
          <w:sz w:val="28"/>
        </w:rPr>
        <w:t>
      Т. С. Төлендиев</w:t>
      </w:r>
    </w:p>
    <w:bookmarkEnd w:id="27"/>
    <w:bookmarkStart w:name="z37" w:id="28"/>
    <w:p>
      <w:pPr>
        <w:spacing w:after="0"/>
        <w:ind w:left="0"/>
        <w:jc w:val="both"/>
      </w:pPr>
      <w:r>
        <w:rPr>
          <w:rFonts w:ascii="Times New Roman"/>
          <w:b w:val="false"/>
          <w:i w:val="false"/>
          <w:color w:val="000000"/>
          <w:sz w:val="28"/>
        </w:rPr>
        <w:t>
      2016 жыл</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мәслихатының</w:t>
            </w:r>
            <w:r>
              <w:br/>
            </w:r>
            <w:r>
              <w:rPr>
                <w:rFonts w:ascii="Times New Roman"/>
                <w:b w:val="false"/>
                <w:i w:val="false"/>
                <w:color w:val="000000"/>
                <w:sz w:val="20"/>
              </w:rPr>
              <w:t>2016 жылғы "7" қазандағы</w:t>
            </w:r>
            <w:r>
              <w:br/>
            </w:r>
            <w:r>
              <w:rPr>
                <w:rFonts w:ascii="Times New Roman"/>
                <w:b w:val="false"/>
                <w:i w:val="false"/>
                <w:color w:val="000000"/>
                <w:sz w:val="20"/>
              </w:rPr>
              <w:t>№5-11 шешіміне қосымша</w:t>
            </w:r>
          </w:p>
        </w:tc>
      </w:tr>
    </w:tbl>
    <w:bookmarkStart w:name="z40" w:id="29"/>
    <w:p>
      <w:pPr>
        <w:spacing w:after="0"/>
        <w:ind w:left="0"/>
        <w:jc w:val="left"/>
      </w:pPr>
      <w:r>
        <w:rPr>
          <w:rFonts w:ascii="Times New Roman"/>
          <w:b/>
          <w:i w:val="false"/>
          <w:color w:val="000000"/>
        </w:rPr>
        <w:t xml:space="preserve"> Т. Рысқұлов ауданында иттер мен мысықтарды асырау және серуендету, қаңғыбас иттер мен мысықтарды аулау және жою </w:t>
      </w:r>
      <w:r>
        <w:rPr>
          <w:rFonts w:ascii="Times New Roman"/>
          <w:b/>
          <w:i w:val="false"/>
          <w:color w:val="000000"/>
        </w:rPr>
        <w:t>Қағидалары</w:t>
      </w:r>
      <w:r>
        <w:br/>
      </w:r>
      <w:r>
        <w:rPr>
          <w:rFonts w:ascii="Times New Roman"/>
          <w:b/>
          <w:i w:val="false"/>
          <w:color w:val="000000"/>
        </w:rPr>
        <w:t>1. Жалпы ережелер</w:t>
      </w:r>
    </w:p>
    <w:bookmarkEnd w:id="29"/>
    <w:bookmarkStart w:name="z41" w:id="30"/>
    <w:p>
      <w:pPr>
        <w:spacing w:after="0"/>
        <w:ind w:left="0"/>
        <w:jc w:val="both"/>
      </w:pPr>
      <w:r>
        <w:rPr>
          <w:rFonts w:ascii="Times New Roman"/>
          <w:b w:val="false"/>
          <w:i w:val="false"/>
          <w:color w:val="000000"/>
          <w:sz w:val="28"/>
        </w:rPr>
        <w:t xml:space="preserve">
      1. Осы Т. Рысқұлов ауданында иттер мен мысықтарды асырау және серуендету, қаңғыбас иттер мен мысықтарды аулау және жою Қағидалары (бұдан әрi - Қағидалар) "Әкiмшiлiк құқық бұзушылық туралы" Қазақстан Республикасының 2014 жылғы 5 шiлдедегi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30"/>
    <w:bookmarkStart w:name="z42" w:id="31"/>
    <w:p>
      <w:pPr>
        <w:spacing w:after="0"/>
        <w:ind w:left="0"/>
        <w:jc w:val="both"/>
      </w:pPr>
      <w:r>
        <w:rPr>
          <w:rFonts w:ascii="Times New Roman"/>
          <w:b w:val="false"/>
          <w:i w:val="false"/>
          <w:color w:val="000000"/>
          <w:sz w:val="28"/>
        </w:rPr>
        <w:t>
      2. Осы Қағидалар Т. Рысқұлов ауданында иттер мен мысықтарды асырау және серуендету, қаңғыбас иттер мен мысықтарды аулау және жою тәртiбiн белгiлейдi.</w:t>
      </w:r>
    </w:p>
    <w:bookmarkEnd w:id="31"/>
    <w:bookmarkStart w:name="z43" w:id="32"/>
    <w:p>
      <w:pPr>
        <w:spacing w:after="0"/>
        <w:ind w:left="0"/>
        <w:jc w:val="both"/>
      </w:pPr>
      <w:r>
        <w:rPr>
          <w:rFonts w:ascii="Times New Roman"/>
          <w:b w:val="false"/>
          <w:i w:val="false"/>
          <w:color w:val="000000"/>
          <w:sz w:val="28"/>
        </w:rPr>
        <w:t>
      3. Осы Қағидалар иттер мен мысықтардың барлық иелерiне, меншiк түрлерiне қарамастан жеке және заңды тұлғаларға қолданылады.</w:t>
      </w:r>
    </w:p>
    <w:bookmarkEnd w:id="32"/>
    <w:bookmarkStart w:name="z44" w:id="33"/>
    <w:p>
      <w:pPr>
        <w:spacing w:after="0"/>
        <w:ind w:left="0"/>
        <w:jc w:val="both"/>
      </w:pPr>
      <w:r>
        <w:rPr>
          <w:rFonts w:ascii="Times New Roman"/>
          <w:b w:val="false"/>
          <w:i w:val="false"/>
          <w:color w:val="000000"/>
          <w:sz w:val="28"/>
        </w:rPr>
        <w:t>
      4. Осы Қағидаларда келесi негiзгi ұғымдар пайдаланылады:</w:t>
      </w:r>
    </w:p>
    <w:bookmarkEnd w:id="33"/>
    <w:bookmarkStart w:name="z45" w:id="34"/>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34"/>
    <w:bookmarkStart w:name="z46" w:id="35"/>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35"/>
    <w:bookmarkStart w:name="z47" w:id="36"/>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36"/>
    <w:bookmarkStart w:name="z48" w:id="37"/>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37"/>
    <w:bookmarkStart w:name="z49" w:id="38"/>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38"/>
    <w:bookmarkStart w:name="z50" w:id="39"/>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39"/>
    <w:bookmarkStart w:name="z51" w:id="40"/>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ауданның жергілікті атқарушы органы құрған, ауылдық округтерде оқшау бөлімшелері бар мемлекеттік ветеринариялық мекеме.</w:t>
      </w:r>
    </w:p>
    <w:bookmarkEnd w:id="40"/>
    <w:bookmarkStart w:name="z52" w:id="41"/>
    <w:p>
      <w:pPr>
        <w:spacing w:after="0"/>
        <w:ind w:left="0"/>
        <w:jc w:val="left"/>
      </w:pPr>
      <w:r>
        <w:rPr>
          <w:rFonts w:ascii="Times New Roman"/>
          <w:b/>
          <w:i w:val="false"/>
          <w:color w:val="000000"/>
        </w:rPr>
        <w:t xml:space="preserve"> 2. Иттер мен мысықтарды асырау</w:t>
      </w:r>
    </w:p>
    <w:bookmarkEnd w:id="41"/>
    <w:bookmarkStart w:name="z53" w:id="42"/>
    <w:p>
      <w:pPr>
        <w:spacing w:after="0"/>
        <w:ind w:left="0"/>
        <w:jc w:val="both"/>
      </w:pPr>
      <w:r>
        <w:rPr>
          <w:rFonts w:ascii="Times New Roman"/>
          <w:b w:val="false"/>
          <w:i w:val="false"/>
          <w:color w:val="000000"/>
          <w:sz w:val="28"/>
        </w:rPr>
        <w:t>
      5.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 жол берiлмейдi.</w:t>
      </w:r>
    </w:p>
    <w:bookmarkEnd w:id="42"/>
    <w:bookmarkStart w:name="z54" w:id="43"/>
    <w:p>
      <w:pPr>
        <w:spacing w:after="0"/>
        <w:ind w:left="0"/>
        <w:jc w:val="both"/>
      </w:pPr>
      <w:r>
        <w:rPr>
          <w:rFonts w:ascii="Times New Roman"/>
          <w:b w:val="false"/>
          <w:i w:val="false"/>
          <w:color w:val="000000"/>
          <w:sz w:val="28"/>
        </w:rPr>
        <w:t>
      6.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End w:id="43"/>
    <w:bookmarkStart w:name="z55" w:id="44"/>
    <w:p>
      <w:pPr>
        <w:spacing w:after="0"/>
        <w:ind w:left="0"/>
        <w:jc w:val="both"/>
      </w:pPr>
      <w:r>
        <w:rPr>
          <w:rFonts w:ascii="Times New Roman"/>
          <w:b w:val="false"/>
          <w:i w:val="false"/>
          <w:color w:val="000000"/>
          <w:sz w:val="28"/>
        </w:rPr>
        <w:t>
      7. Иттер мен мысықтарды асыраған кезде иелерi төмендегi талаптарды орындауға мiндеттi:</w:t>
      </w:r>
    </w:p>
    <w:bookmarkEnd w:id="44"/>
    <w:bookmarkStart w:name="z56" w:id="45"/>
    <w:p>
      <w:pPr>
        <w:spacing w:after="0"/>
        <w:ind w:left="0"/>
        <w:jc w:val="both"/>
      </w:pPr>
      <w:r>
        <w:rPr>
          <w:rFonts w:ascii="Times New Roman"/>
          <w:b w:val="false"/>
          <w:i w:val="false"/>
          <w:color w:val="000000"/>
          <w:sz w:val="28"/>
        </w:rPr>
        <w:t>
      1) иттер мен мысықтарды аудандардың жергiлiктi атқарушы органдары құрған мемлекеттiк ветеринариялық ұйымдарда тiркеуге қою;</w:t>
      </w:r>
    </w:p>
    <w:bookmarkEnd w:id="45"/>
    <w:bookmarkStart w:name="z57" w:id="46"/>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46"/>
    <w:bookmarkStart w:name="z58" w:id="47"/>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47"/>
    <w:bookmarkStart w:name="z59" w:id="48"/>
    <w:p>
      <w:pPr>
        <w:spacing w:after="0"/>
        <w:ind w:left="0"/>
        <w:jc w:val="both"/>
      </w:pPr>
      <w:r>
        <w:rPr>
          <w:rFonts w:ascii="Times New Roman"/>
          <w:b w:val="false"/>
          <w:i w:val="false"/>
          <w:color w:val="000000"/>
          <w:sz w:val="28"/>
        </w:rPr>
        <w:t>
      4) иттер мен мысықтардың тарапынан тұрғын үй-жайларда даңғырды болдырмау;</w:t>
      </w:r>
    </w:p>
    <w:bookmarkEnd w:id="48"/>
    <w:bookmarkStart w:name="z60" w:id="49"/>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p>
    <w:bookmarkEnd w:id="49"/>
    <w:bookmarkStart w:name="z61" w:id="50"/>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w:t>
      </w:r>
    </w:p>
    <w:bookmarkEnd w:id="50"/>
    <w:bookmarkStart w:name="z62" w:id="51"/>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51"/>
    <w:bookmarkStart w:name="z63" w:id="52"/>
    <w:p>
      <w:pPr>
        <w:spacing w:after="0"/>
        <w:ind w:left="0"/>
        <w:jc w:val="both"/>
      </w:pPr>
      <w:r>
        <w:rPr>
          <w:rFonts w:ascii="Times New Roman"/>
          <w:b w:val="false"/>
          <w:i w:val="false"/>
          <w:color w:val="000000"/>
          <w:sz w:val="28"/>
        </w:rPr>
        <w:t>
      8) ауданның жергiлiктi атқарушы органдары құрған мемлекеттiк ветеринариялық ұйымдар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52"/>
    <w:bookmarkStart w:name="z64" w:id="53"/>
    <w:p>
      <w:pPr>
        <w:spacing w:after="0"/>
        <w:ind w:left="0"/>
        <w:jc w:val="both"/>
      </w:pPr>
      <w:r>
        <w:rPr>
          <w:rFonts w:ascii="Times New Roman"/>
          <w:b w:val="false"/>
          <w:i w:val="false"/>
          <w:color w:val="000000"/>
          <w:sz w:val="28"/>
        </w:rPr>
        <w:t>
      9) иттер мен мысықтарды жыл сайын екi айлық жасынан бастап ауданның жергiлiктi атқарушы органдары құрған мемлекеттiк ветеринариялық ұйымдарға байқау және құтырма мен басқа да инфекциялық, паразитарлық ауруларға қарсы егу үшiн әкелу;</w:t>
      </w:r>
    </w:p>
    <w:bookmarkEnd w:id="53"/>
    <w:bookmarkStart w:name="z65" w:id="54"/>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p>
    <w:bookmarkEnd w:id="54"/>
    <w:bookmarkStart w:name="z66" w:id="55"/>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күдiктi болғанда дереу ауданның жергiлiктi атқарушы органдары құрған мемлекеттiк ветеринариялық ұйымдарына хабарлау, зерттеудiң қорытындылары бойынша мамандардың ұсыныстарын мүлтiксiз орындау;</w:t>
      </w:r>
    </w:p>
    <w:bookmarkEnd w:id="55"/>
    <w:bookmarkStart w:name="z67" w:id="56"/>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ауданның жергiлiктi атқарушы органдары құрған мемлекеттiк ветеринариялық ұйымдарына хабарлау және оларды ветеринариялық қызмет мамандарының келуiне дейiн оқшаулау;</w:t>
      </w:r>
    </w:p>
    <w:bookmarkEnd w:id="56"/>
    <w:bookmarkStart w:name="z68" w:id="57"/>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ауданның жергiлiктi атқарушы органдары құрған мемлекеттiк ветеринариялық ұйымдарына және тиiстi денсаулық сақтау мекемелерiне дереу хабарлау;</w:t>
      </w:r>
    </w:p>
    <w:bookmarkEnd w:id="57"/>
    <w:bookmarkStart w:name="z69" w:id="58"/>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58"/>
    <w:bookmarkStart w:name="z70" w:id="59"/>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ауданның жергiлiктi атқарушы органдары құрған мемлекеттiк ветеринариялық ұйымдарына хабарлау;</w:t>
      </w:r>
    </w:p>
    <w:bookmarkEnd w:id="59"/>
    <w:bookmarkStart w:name="z71" w:id="60"/>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ауданның жергiлiктi атқарушы органдары құрған мемлекеттiк ветеринариялық ұйымдарына дереу хабарлау және олардың есептен шығарылуын қамтамасыз ету.</w:t>
      </w:r>
    </w:p>
    <w:bookmarkEnd w:id="60"/>
    <w:bookmarkStart w:name="z72" w:id="61"/>
    <w:p>
      <w:pPr>
        <w:spacing w:after="0"/>
        <w:ind w:left="0"/>
        <w:jc w:val="left"/>
      </w:pPr>
      <w:r>
        <w:rPr>
          <w:rFonts w:ascii="Times New Roman"/>
          <w:b/>
          <w:i w:val="false"/>
          <w:color w:val="000000"/>
        </w:rPr>
        <w:t xml:space="preserve"> 3. Иттер мен мысықтарды серуендету</w:t>
      </w:r>
    </w:p>
    <w:bookmarkEnd w:id="61"/>
    <w:bookmarkStart w:name="z73" w:id="62"/>
    <w:p>
      <w:pPr>
        <w:spacing w:after="0"/>
        <w:ind w:left="0"/>
        <w:jc w:val="both"/>
      </w:pPr>
      <w:r>
        <w:rPr>
          <w:rFonts w:ascii="Times New Roman"/>
          <w:b w:val="false"/>
          <w:i w:val="false"/>
          <w:color w:val="000000"/>
          <w:sz w:val="28"/>
        </w:rPr>
        <w:t>
      8. Иттер мен мысықтардың иелерi келесi талаптарды сақтауға мiндеттi:</w:t>
      </w:r>
    </w:p>
    <w:bookmarkEnd w:id="62"/>
    <w:bookmarkStart w:name="z74" w:id="63"/>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63"/>
    <w:bookmarkStart w:name="z75" w:id="64"/>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64"/>
    <w:bookmarkStart w:name="z76" w:id="65"/>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65"/>
    <w:bookmarkStart w:name="z77" w:id="66"/>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66"/>
    <w:bookmarkStart w:name="z78" w:id="67"/>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67"/>
    <w:bookmarkStart w:name="z79" w:id="68"/>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68"/>
    <w:bookmarkStart w:name="z80" w:id="69"/>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69"/>
    <w:bookmarkStart w:name="z81" w:id="70"/>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70"/>
    <w:bookmarkStart w:name="z82" w:id="71"/>
    <w:p>
      <w:pPr>
        <w:spacing w:after="0"/>
        <w:ind w:left="0"/>
        <w:jc w:val="both"/>
      </w:pPr>
      <w:r>
        <w:rPr>
          <w:rFonts w:ascii="Times New Roman"/>
          <w:b w:val="false"/>
          <w:i w:val="false"/>
          <w:color w:val="000000"/>
          <w:sz w:val="28"/>
        </w:rPr>
        <w:t>
      9.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71"/>
    <w:bookmarkStart w:name="z83" w:id="72"/>
    <w:p>
      <w:pPr>
        <w:spacing w:after="0"/>
        <w:ind w:left="0"/>
        <w:jc w:val="both"/>
      </w:pPr>
      <w:r>
        <w:rPr>
          <w:rFonts w:ascii="Times New Roman"/>
          <w:b w:val="false"/>
          <w:i w:val="false"/>
          <w:color w:val="000000"/>
          <w:sz w:val="28"/>
        </w:rPr>
        <w:t>
      10. Келесілерге жол берілмейді:</w:t>
      </w:r>
    </w:p>
    <w:bookmarkEnd w:id="72"/>
    <w:bookmarkStart w:name="z84" w:id="73"/>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73"/>
    <w:bookmarkStart w:name="z85" w:id="74"/>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74"/>
    <w:bookmarkStart w:name="z86" w:id="75"/>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75"/>
    <w:bookmarkStart w:name="z87" w:id="76"/>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76"/>
    <w:bookmarkStart w:name="z88" w:id="77"/>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77"/>
    <w:bookmarkStart w:name="z89" w:id="78"/>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78"/>
    <w:bookmarkStart w:name="z90" w:id="79"/>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w:t>
      </w:r>
    </w:p>
    <w:bookmarkEnd w:id="79"/>
    <w:bookmarkStart w:name="z91" w:id="80"/>
    <w:p>
      <w:pPr>
        <w:spacing w:after="0"/>
        <w:ind w:left="0"/>
        <w:jc w:val="left"/>
      </w:pPr>
      <w:r>
        <w:rPr>
          <w:rFonts w:ascii="Times New Roman"/>
          <w:b/>
          <w:i w:val="false"/>
          <w:color w:val="000000"/>
        </w:rPr>
        <w:t xml:space="preserve"> 4. Қаңғыбас иттер мен мысықтарды аулау</w:t>
      </w:r>
    </w:p>
    <w:bookmarkEnd w:id="80"/>
    <w:bookmarkStart w:name="z92" w:id="81"/>
    <w:p>
      <w:pPr>
        <w:spacing w:after="0"/>
        <w:ind w:left="0"/>
        <w:jc w:val="both"/>
      </w:pPr>
      <w:r>
        <w:rPr>
          <w:rFonts w:ascii="Times New Roman"/>
          <w:b w:val="false"/>
          <w:i w:val="false"/>
          <w:color w:val="000000"/>
          <w:sz w:val="28"/>
        </w:rPr>
        <w:t>
      11. Аулау мына мақсаттарда жүзеге асырылады:</w:t>
      </w:r>
    </w:p>
    <w:bookmarkEnd w:id="81"/>
    <w:bookmarkStart w:name="z93" w:id="82"/>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82"/>
    <w:bookmarkStart w:name="z94" w:id="83"/>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83"/>
    <w:bookmarkStart w:name="z95" w:id="84"/>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84"/>
    <w:bookmarkStart w:name="z96" w:id="85"/>
    <w:p>
      <w:pPr>
        <w:spacing w:after="0"/>
        <w:ind w:left="0"/>
        <w:jc w:val="both"/>
      </w:pPr>
      <w:r>
        <w:rPr>
          <w:rFonts w:ascii="Times New Roman"/>
          <w:b w:val="false"/>
          <w:i w:val="false"/>
          <w:color w:val="000000"/>
          <w:sz w:val="28"/>
        </w:rPr>
        <w:t>
      4) қаңғыбас иттер мен мысықтардың санын реттеу.</w:t>
      </w:r>
    </w:p>
    <w:bookmarkEnd w:id="85"/>
    <w:bookmarkStart w:name="z97" w:id="86"/>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86"/>
    <w:bookmarkStart w:name="z98" w:id="87"/>
    <w:p>
      <w:pPr>
        <w:spacing w:after="0"/>
        <w:ind w:left="0"/>
        <w:jc w:val="both"/>
      </w:pPr>
      <w:r>
        <w:rPr>
          <w:rFonts w:ascii="Times New Roman"/>
          <w:b w:val="false"/>
          <w:i w:val="false"/>
          <w:color w:val="000000"/>
          <w:sz w:val="28"/>
        </w:rPr>
        <w:t>
      12.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87"/>
    <w:bookmarkStart w:name="z99" w:id="88"/>
    <w:p>
      <w:pPr>
        <w:spacing w:after="0"/>
        <w:ind w:left="0"/>
        <w:jc w:val="both"/>
      </w:pPr>
      <w:r>
        <w:rPr>
          <w:rFonts w:ascii="Times New Roman"/>
          <w:b w:val="false"/>
          <w:i w:val="false"/>
          <w:color w:val="000000"/>
          <w:sz w:val="28"/>
        </w:rPr>
        <w:t>
      13.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88"/>
    <w:bookmarkStart w:name="z100" w:id="89"/>
    <w:p>
      <w:pPr>
        <w:spacing w:after="0"/>
        <w:ind w:left="0"/>
        <w:jc w:val="both"/>
      </w:pPr>
      <w:r>
        <w:rPr>
          <w:rFonts w:ascii="Times New Roman"/>
          <w:b w:val="false"/>
          <w:i w:val="false"/>
          <w:color w:val="000000"/>
          <w:sz w:val="28"/>
        </w:rPr>
        <w:t>
      14.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89"/>
    <w:bookmarkStart w:name="z101" w:id="90"/>
    <w:p>
      <w:pPr>
        <w:spacing w:after="0"/>
        <w:ind w:left="0"/>
        <w:jc w:val="both"/>
      </w:pPr>
      <w:r>
        <w:rPr>
          <w:rFonts w:ascii="Times New Roman"/>
          <w:b w:val="false"/>
          <w:i w:val="false"/>
          <w:color w:val="000000"/>
          <w:sz w:val="28"/>
        </w:rPr>
        <w:t>
      15.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90"/>
    <w:bookmarkStart w:name="z102" w:id="91"/>
    <w:p>
      <w:pPr>
        <w:spacing w:after="0"/>
        <w:ind w:left="0"/>
        <w:jc w:val="both"/>
      </w:pPr>
      <w:r>
        <w:rPr>
          <w:rFonts w:ascii="Times New Roman"/>
          <w:b w:val="false"/>
          <w:i w:val="false"/>
          <w:color w:val="000000"/>
          <w:sz w:val="28"/>
        </w:rPr>
        <w:t>
      16.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91"/>
    <w:bookmarkStart w:name="z103" w:id="92"/>
    <w:p>
      <w:pPr>
        <w:spacing w:after="0"/>
        <w:ind w:left="0"/>
        <w:jc w:val="both"/>
      </w:pPr>
      <w:r>
        <w:rPr>
          <w:rFonts w:ascii="Times New Roman"/>
          <w:b w:val="false"/>
          <w:i w:val="false"/>
          <w:color w:val="000000"/>
          <w:sz w:val="28"/>
        </w:rPr>
        <w:t>
      17. Аулауды жүргізу кезінде Ұйым қызметкерлеріне жол берілмейді:</w:t>
      </w:r>
    </w:p>
    <w:bookmarkEnd w:id="92"/>
    <w:bookmarkStart w:name="z104" w:id="93"/>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93"/>
    <w:bookmarkStart w:name="z105" w:id="94"/>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94"/>
    <w:bookmarkStart w:name="z106" w:id="95"/>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95"/>
    <w:bookmarkStart w:name="z107" w:id="96"/>
    <w:p>
      <w:pPr>
        <w:spacing w:after="0"/>
        <w:ind w:left="0"/>
        <w:jc w:val="both"/>
      </w:pPr>
      <w:r>
        <w:rPr>
          <w:rFonts w:ascii="Times New Roman"/>
          <w:b w:val="false"/>
          <w:i w:val="false"/>
          <w:color w:val="000000"/>
          <w:sz w:val="28"/>
        </w:rPr>
        <w:t>
      4) адамдарға бағыттап атуға.</w:t>
      </w:r>
    </w:p>
    <w:bookmarkEnd w:id="96"/>
    <w:bookmarkStart w:name="z108" w:id="97"/>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97"/>
    <w:bookmarkStart w:name="z109" w:id="98"/>
    <w:p>
      <w:pPr>
        <w:spacing w:after="0"/>
        <w:ind w:left="0"/>
        <w:jc w:val="both"/>
      </w:pPr>
      <w:r>
        <w:rPr>
          <w:rFonts w:ascii="Times New Roman"/>
          <w:b w:val="false"/>
          <w:i w:val="false"/>
          <w:color w:val="000000"/>
          <w:sz w:val="28"/>
        </w:rPr>
        <w:t>
      18.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98"/>
    <w:bookmarkStart w:name="z110" w:id="99"/>
    <w:p>
      <w:pPr>
        <w:spacing w:after="0"/>
        <w:ind w:left="0"/>
        <w:jc w:val="both"/>
      </w:pPr>
      <w:r>
        <w:rPr>
          <w:rFonts w:ascii="Times New Roman"/>
          <w:b w:val="false"/>
          <w:i w:val="false"/>
          <w:color w:val="000000"/>
          <w:sz w:val="28"/>
        </w:rPr>
        <w:t>
      19.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99"/>
    <w:bookmarkStart w:name="z111" w:id="100"/>
    <w:p>
      <w:pPr>
        <w:spacing w:after="0"/>
        <w:ind w:left="0"/>
        <w:jc w:val="both"/>
      </w:pPr>
      <w:r>
        <w:rPr>
          <w:rFonts w:ascii="Times New Roman"/>
          <w:b w:val="false"/>
          <w:i w:val="false"/>
          <w:color w:val="000000"/>
          <w:sz w:val="28"/>
        </w:rPr>
        <w:t>
      20.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100"/>
    <w:bookmarkStart w:name="z112" w:id="101"/>
    <w:p>
      <w:pPr>
        <w:spacing w:after="0"/>
        <w:ind w:left="0"/>
        <w:jc w:val="both"/>
      </w:pPr>
      <w:r>
        <w:rPr>
          <w:rFonts w:ascii="Times New Roman"/>
          <w:b w:val="false"/>
          <w:i w:val="false"/>
          <w:color w:val="000000"/>
          <w:sz w:val="28"/>
        </w:rPr>
        <w:t>
      21. Жануарларды тасымалдауға арналған көлік құралы арнайы құрал-жабдықтармен жабдықталады, оған қоса жануарларды арту мен түсіру кезінде жануарлардың жарақаттануын және /немесе өлуін болдырмайтын қондырғылар пайдаланылады.</w:t>
      </w:r>
    </w:p>
    <w:bookmarkEnd w:id="101"/>
    <w:bookmarkStart w:name="z113" w:id="102"/>
    <w:p>
      <w:pPr>
        <w:spacing w:after="0"/>
        <w:ind w:left="0"/>
        <w:jc w:val="both"/>
      </w:pPr>
      <w:r>
        <w:rPr>
          <w:rFonts w:ascii="Times New Roman"/>
          <w:b w:val="false"/>
          <w:i w:val="false"/>
          <w:color w:val="000000"/>
          <w:sz w:val="28"/>
        </w:rPr>
        <w:t>
      22.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102"/>
    <w:bookmarkStart w:name="z114" w:id="103"/>
    <w:p>
      <w:pPr>
        <w:spacing w:after="0"/>
        <w:ind w:left="0"/>
        <w:jc w:val="both"/>
      </w:pPr>
      <w:r>
        <w:rPr>
          <w:rFonts w:ascii="Times New Roman"/>
          <w:b w:val="false"/>
          <w:i w:val="false"/>
          <w:color w:val="000000"/>
          <w:sz w:val="28"/>
        </w:rPr>
        <w:t>
      23. Өлген және әрі қарай тасымалдауға жарамсыз жануарлар кідіріссіз тірі жануарлардан бөлектендіріледі.</w:t>
      </w:r>
    </w:p>
    <w:bookmarkEnd w:id="103"/>
    <w:bookmarkStart w:name="z115" w:id="104"/>
    <w:p>
      <w:pPr>
        <w:spacing w:after="0"/>
        <w:ind w:left="0"/>
        <w:jc w:val="both"/>
      </w:pPr>
      <w:r>
        <w:rPr>
          <w:rFonts w:ascii="Times New Roman"/>
          <w:b w:val="false"/>
          <w:i w:val="false"/>
          <w:color w:val="000000"/>
          <w:sz w:val="28"/>
        </w:rPr>
        <w:t>
      24.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104"/>
    <w:bookmarkStart w:name="z116" w:id="105"/>
    <w:p>
      <w:pPr>
        <w:spacing w:after="0"/>
        <w:ind w:left="0"/>
        <w:jc w:val="both"/>
      </w:pPr>
      <w:r>
        <w:rPr>
          <w:rFonts w:ascii="Times New Roman"/>
          <w:b w:val="false"/>
          <w:i w:val="false"/>
          <w:color w:val="000000"/>
          <w:sz w:val="28"/>
        </w:rPr>
        <w:t>
      25. Ауланған қаңғыбас иттер мен мысықтар металл торларға орналастырылады.</w:t>
      </w:r>
    </w:p>
    <w:bookmarkEnd w:id="105"/>
    <w:bookmarkStart w:name="z117" w:id="106"/>
    <w:p>
      <w:pPr>
        <w:spacing w:after="0"/>
        <w:ind w:left="0"/>
        <w:jc w:val="both"/>
      </w:pPr>
      <w:r>
        <w:rPr>
          <w:rFonts w:ascii="Times New Roman"/>
          <w:b w:val="false"/>
          <w:i w:val="false"/>
          <w:color w:val="000000"/>
          <w:sz w:val="28"/>
        </w:rPr>
        <w:t>
      26. Ауланған иттер мен мысықтарға қажетінше күтім жасау және оларды тамақтандыру жүзеге асырылады.</w:t>
      </w:r>
    </w:p>
    <w:bookmarkEnd w:id="106"/>
    <w:bookmarkStart w:name="z118" w:id="107"/>
    <w:p>
      <w:pPr>
        <w:spacing w:after="0"/>
        <w:ind w:left="0"/>
        <w:jc w:val="both"/>
      </w:pPr>
      <w:r>
        <w:rPr>
          <w:rFonts w:ascii="Times New Roman"/>
          <w:b w:val="false"/>
          <w:i w:val="false"/>
          <w:color w:val="000000"/>
          <w:sz w:val="28"/>
        </w:rPr>
        <w:t>
      27. Екі ай ішінде ауланған қаңғыбас иттер мен мысықтардың иелерінен өтініш болмаған жағдайда олар өлтірілуге жатады.</w:t>
      </w:r>
    </w:p>
    <w:bookmarkEnd w:id="107"/>
    <w:bookmarkStart w:name="z119" w:id="108"/>
    <w:p>
      <w:pPr>
        <w:spacing w:after="0"/>
        <w:ind w:left="0"/>
        <w:jc w:val="left"/>
      </w:pPr>
      <w:r>
        <w:rPr>
          <w:rFonts w:ascii="Times New Roman"/>
          <w:b/>
          <w:i w:val="false"/>
          <w:color w:val="000000"/>
        </w:rPr>
        <w:t xml:space="preserve"> 5. Қаңғыбас иттер мен мысықтарды жою</w:t>
      </w:r>
    </w:p>
    <w:bookmarkEnd w:id="108"/>
    <w:bookmarkStart w:name="z120" w:id="109"/>
    <w:p>
      <w:pPr>
        <w:spacing w:after="0"/>
        <w:ind w:left="0"/>
        <w:jc w:val="both"/>
      </w:pPr>
      <w:r>
        <w:rPr>
          <w:rFonts w:ascii="Times New Roman"/>
          <w:b w:val="false"/>
          <w:i w:val="false"/>
          <w:color w:val="000000"/>
          <w:sz w:val="28"/>
        </w:rPr>
        <w:t>
      28.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109"/>
    <w:bookmarkStart w:name="z121" w:id="110"/>
    <w:p>
      <w:pPr>
        <w:spacing w:after="0"/>
        <w:ind w:left="0"/>
        <w:jc w:val="both"/>
      </w:pPr>
      <w:r>
        <w:rPr>
          <w:rFonts w:ascii="Times New Roman"/>
          <w:b w:val="false"/>
          <w:i w:val="false"/>
          <w:color w:val="000000"/>
          <w:sz w:val="28"/>
        </w:rPr>
        <w:t>
      29. Жануарларды өлтіру басқа жануарлар ұсталатын жайлардан бөлек орналасқан арнайыландырылған жайда жүргізіледі.</w:t>
      </w:r>
    </w:p>
    <w:bookmarkEnd w:id="110"/>
    <w:bookmarkStart w:name="z122" w:id="111"/>
    <w:p>
      <w:pPr>
        <w:spacing w:after="0"/>
        <w:ind w:left="0"/>
        <w:jc w:val="both"/>
      </w:pPr>
      <w:r>
        <w:rPr>
          <w:rFonts w:ascii="Times New Roman"/>
          <w:b w:val="false"/>
          <w:i w:val="false"/>
          <w:color w:val="000000"/>
          <w:sz w:val="28"/>
        </w:rPr>
        <w:t>
      30.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111"/>
    <w:bookmarkStart w:name="z123" w:id="112"/>
    <w:p>
      <w:pPr>
        <w:spacing w:after="0"/>
        <w:ind w:left="0"/>
        <w:jc w:val="both"/>
      </w:pPr>
      <w:r>
        <w:rPr>
          <w:rFonts w:ascii="Times New Roman"/>
          <w:b w:val="false"/>
          <w:i w:val="false"/>
          <w:color w:val="000000"/>
          <w:sz w:val="28"/>
        </w:rPr>
        <w:t>
      31.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112"/>
    <w:bookmarkStart w:name="z124" w:id="113"/>
    <w:p>
      <w:pPr>
        <w:spacing w:after="0"/>
        <w:ind w:left="0"/>
        <w:jc w:val="left"/>
      </w:pPr>
      <w:r>
        <w:rPr>
          <w:rFonts w:ascii="Times New Roman"/>
          <w:b/>
          <w:i w:val="false"/>
          <w:color w:val="000000"/>
        </w:rPr>
        <w:t xml:space="preserve"> 6. Қорытынды ереже</w:t>
      </w:r>
    </w:p>
    <w:bookmarkEnd w:id="113"/>
    <w:bookmarkStart w:name="z125" w:id="114"/>
    <w:p>
      <w:pPr>
        <w:spacing w:after="0"/>
        <w:ind w:left="0"/>
        <w:jc w:val="both"/>
      </w:pPr>
      <w:r>
        <w:rPr>
          <w:rFonts w:ascii="Times New Roman"/>
          <w:b w:val="false"/>
          <w:i w:val="false"/>
          <w:color w:val="000000"/>
          <w:sz w:val="28"/>
        </w:rPr>
        <w:t>
      32. Қаңғыбас иттер мен мысықтарды аулау және жою бойынша іс-шараларды қаржыландыру жергілікті бюджет есебінен жүзеге асырылады.</w:t>
      </w:r>
    </w:p>
    <w:bookmarkEnd w:id="114"/>
    <w:bookmarkStart w:name="z126" w:id="115"/>
    <w:p>
      <w:pPr>
        <w:spacing w:after="0"/>
        <w:ind w:left="0"/>
        <w:jc w:val="both"/>
      </w:pPr>
      <w:r>
        <w:rPr>
          <w:rFonts w:ascii="Times New Roman"/>
          <w:b w:val="false"/>
          <w:i w:val="false"/>
          <w:color w:val="000000"/>
          <w:sz w:val="28"/>
        </w:rPr>
        <w:t xml:space="preserve">
      33.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