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7337" w14:textId="28d73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облыстық мәслихатының 2016 жылғы 7 қазандағы № 5-10 шешімі. Жамбыл облысы Әділет департаментінде 2016 жылғы 18 қарашада № 3216 болып тіркелді. Күші жойылды - Жамбыл облыстық мәслихатының 2020 жылғы 11 желтоқсандағы № 52-8 шешіммімен</w:t>
      </w:r>
    </w:p>
    <w:p>
      <w:pPr>
        <w:spacing w:after="0"/>
        <w:ind w:left="0"/>
        <w:jc w:val="both"/>
      </w:pPr>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3" w:id="0"/>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6 бабының </w:t>
      </w:r>
      <w:r>
        <w:rPr>
          <w:rFonts w:ascii="Times New Roman"/>
          <w:b w:val="false"/>
          <w:i w:val="false"/>
          <w:color w:val="000000"/>
          <w:sz w:val="28"/>
        </w:rPr>
        <w:t>2-2 тармағына</w:t>
      </w:r>
      <w:r>
        <w:rPr>
          <w:rFonts w:ascii="Times New Roman"/>
          <w:b w:val="false"/>
          <w:i w:val="false"/>
          <w:color w:val="000000"/>
          <w:sz w:val="28"/>
        </w:rPr>
        <w:t xml:space="preserve"> сәйкес Жамбыл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 xml:space="preserve">: </w:t>
      </w:r>
    </w:p>
    <w:bookmarkEnd w:id="0"/>
    <w:bookmarkStart w:name="z14" w:id="1"/>
    <w:p>
      <w:pPr>
        <w:spacing w:after="0"/>
        <w:ind w:left="0"/>
        <w:jc w:val="both"/>
      </w:pPr>
      <w:r>
        <w:rPr>
          <w:rFonts w:ascii="Times New Roman"/>
          <w:b w:val="false"/>
          <w:i w:val="false"/>
          <w:color w:val="000000"/>
          <w:sz w:val="28"/>
        </w:rPr>
        <w:t xml:space="preserve">
      1. Қоса беріліп отырған Тараз қаласында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1"/>
    <w:bookmarkStart w:name="z15" w:id="2"/>
    <w:p>
      <w:pPr>
        <w:spacing w:after="0"/>
        <w:ind w:left="0"/>
        <w:jc w:val="both"/>
      </w:pPr>
      <w:r>
        <w:rPr>
          <w:rFonts w:ascii="Times New Roman"/>
          <w:b w:val="false"/>
          <w:i w:val="false"/>
          <w:color w:val="000000"/>
          <w:sz w:val="28"/>
        </w:rPr>
        <w:t xml:space="preserve">
      2. "Тараз қаласында иттер мен мысықтарды күтіп-ұстау Қағидаларын бекіту туралы" Жамбыл облыстық мәслихатының 2013 жылғы 18 желтоқсандағы </w:t>
      </w:r>
      <w:r>
        <w:rPr>
          <w:rFonts w:ascii="Times New Roman"/>
          <w:b w:val="false"/>
          <w:i w:val="false"/>
          <w:color w:val="000000"/>
          <w:sz w:val="28"/>
        </w:rPr>
        <w:t>№ 20-8</w:t>
      </w:r>
      <w:r>
        <w:rPr>
          <w:rFonts w:ascii="Times New Roman"/>
          <w:b w:val="false"/>
          <w:i w:val="false"/>
          <w:color w:val="000000"/>
          <w:sz w:val="28"/>
        </w:rPr>
        <w:t xml:space="preserve"> шешімінің (Нормативтік құқықтық актілердің мемлекеттік тіркеу Тізілімінде </w:t>
      </w:r>
      <w:r>
        <w:rPr>
          <w:rFonts w:ascii="Times New Roman"/>
          <w:b w:val="false"/>
          <w:i w:val="false"/>
          <w:color w:val="000000"/>
          <w:sz w:val="28"/>
        </w:rPr>
        <w:t>№ 2107</w:t>
      </w:r>
      <w:r>
        <w:rPr>
          <w:rFonts w:ascii="Times New Roman"/>
          <w:b w:val="false"/>
          <w:i w:val="false"/>
          <w:color w:val="000000"/>
          <w:sz w:val="28"/>
        </w:rPr>
        <w:t xml:space="preserve"> болып тіркелген, 2014 жылдың 30 қаңтарында № 11 (17868) "Ақ жол" газетінде жарияланған) күші жойылды деп танылсын.</w:t>
      </w:r>
    </w:p>
    <w:bookmarkEnd w:id="2"/>
    <w:bookmarkStart w:name="z16" w:id="3"/>
    <w:p>
      <w:pPr>
        <w:spacing w:after="0"/>
        <w:ind w:left="0"/>
        <w:jc w:val="both"/>
      </w:pPr>
      <w:r>
        <w:rPr>
          <w:rFonts w:ascii="Times New Roman"/>
          <w:b w:val="false"/>
          <w:i w:val="false"/>
          <w:color w:val="000000"/>
          <w:sz w:val="28"/>
        </w:rPr>
        <w:t>
      3. Осы шешімнің орындалуын бақылау облыстық мәслихаттың агроөнеркәсіпті дамыту, экология және табиғатты пайдалану мәселелері жөніндегі тұрақты комиссиясына жүктелсін.</w:t>
      </w:r>
    </w:p>
    <w:bookmarkEnd w:id="3"/>
    <w:bookmarkStart w:name="z17"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оның алғашқы ресми жарияланған күннен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Облыстық мәслихаттың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 Сансызбай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Қарашолақов </w:t>
            </w:r>
            <w:r>
              <w:rPr>
                <w:rFonts w:ascii="Times New Roman"/>
                <w:b w:val="false"/>
                <w:i w:val="false"/>
                <w:color w:val="000000"/>
                <w:sz w:val="20"/>
              </w:rPr>
              <w:t>
</w:t>
            </w:r>
          </w:p>
        </w:tc>
      </w:tr>
    </w:tbl>
    <w:bookmarkStart w:name="z21" w:id="5"/>
    <w:p>
      <w:pPr>
        <w:spacing w:after="0"/>
        <w:ind w:left="0"/>
        <w:jc w:val="both"/>
      </w:pPr>
      <w:r>
        <w:rPr>
          <w:rFonts w:ascii="Times New Roman"/>
          <w:b w:val="false"/>
          <w:i w:val="false"/>
          <w:color w:val="000000"/>
          <w:sz w:val="28"/>
        </w:rPr>
        <w:t xml:space="preserve">
      Жамбыл облыстық мәслихатының 2016 жылғы 7 қазандағы </w:t>
      </w:r>
      <w:r>
        <w:rPr>
          <w:rFonts w:ascii="Times New Roman"/>
          <w:b w:val="false"/>
          <w:i w:val="false"/>
          <w:color w:val="000000"/>
          <w:sz w:val="28"/>
        </w:rPr>
        <w:t xml:space="preserve">"Тараз қаласында иттер мен мысықтарды асырау және серуендету, </w:t>
      </w:r>
      <w:r>
        <w:rPr>
          <w:rFonts w:ascii="Times New Roman"/>
          <w:b w:val="false"/>
          <w:i w:val="false"/>
          <w:color w:val="000000"/>
          <w:sz w:val="28"/>
        </w:rPr>
        <w:t xml:space="preserve">қаңғыбас иттер мен мысықтарды аулау және жою Қағидаларын </w:t>
      </w:r>
      <w:r>
        <w:rPr>
          <w:rFonts w:ascii="Times New Roman"/>
          <w:b w:val="false"/>
          <w:i w:val="false"/>
          <w:color w:val="000000"/>
          <w:sz w:val="28"/>
        </w:rPr>
        <w:t>бекіту туралы</w:t>
      </w:r>
      <w:r>
        <w:rPr>
          <w:rFonts w:ascii="Times New Roman"/>
          <w:b/>
          <w:i w:val="false"/>
          <w:color w:val="000000"/>
          <w:sz w:val="28"/>
        </w:rPr>
        <w:t xml:space="preserve">" </w:t>
      </w:r>
      <w:r>
        <w:rPr>
          <w:rFonts w:ascii="Times New Roman"/>
          <w:b w:val="false"/>
          <w:i w:val="false"/>
          <w:color w:val="000000"/>
          <w:sz w:val="28"/>
        </w:rPr>
        <w:t>№ 5-10 шешіміне келісім парағы</w:t>
      </w:r>
    </w:p>
    <w:bookmarkEnd w:id="5"/>
    <w:bookmarkStart w:name="z25" w:id="6"/>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bookmarkEnd w:id="6"/>
    <w:bookmarkStart w:name="z26" w:id="7"/>
    <w:p>
      <w:pPr>
        <w:spacing w:after="0"/>
        <w:ind w:left="0"/>
        <w:jc w:val="both"/>
      </w:pPr>
      <w:r>
        <w:rPr>
          <w:rFonts w:ascii="Times New Roman"/>
          <w:b w:val="false"/>
          <w:i w:val="false"/>
          <w:color w:val="000000"/>
          <w:sz w:val="28"/>
        </w:rPr>
        <w:t>
      Қазақстан Республикасының Ішкі істер</w:t>
      </w:r>
    </w:p>
    <w:bookmarkEnd w:id="7"/>
    <w:bookmarkStart w:name="z27" w:id="8"/>
    <w:p>
      <w:pPr>
        <w:spacing w:after="0"/>
        <w:ind w:left="0"/>
        <w:jc w:val="both"/>
      </w:pPr>
      <w:r>
        <w:rPr>
          <w:rFonts w:ascii="Times New Roman"/>
          <w:b w:val="false"/>
          <w:i w:val="false"/>
          <w:color w:val="000000"/>
          <w:sz w:val="28"/>
        </w:rPr>
        <w:t>
      министрлігі Жамбыл облысының Ішкі істер</w:t>
      </w:r>
    </w:p>
    <w:bookmarkEnd w:id="8"/>
    <w:bookmarkStart w:name="z28" w:id="9"/>
    <w:p>
      <w:pPr>
        <w:spacing w:after="0"/>
        <w:ind w:left="0"/>
        <w:jc w:val="both"/>
      </w:pPr>
      <w:r>
        <w:rPr>
          <w:rFonts w:ascii="Times New Roman"/>
          <w:b w:val="false"/>
          <w:i w:val="false"/>
          <w:color w:val="000000"/>
          <w:sz w:val="28"/>
        </w:rPr>
        <w:t>
      департаментінің басшысы</w:t>
      </w:r>
    </w:p>
    <w:bookmarkEnd w:id="9"/>
    <w:bookmarkStart w:name="z29" w:id="10"/>
    <w:p>
      <w:pPr>
        <w:spacing w:after="0"/>
        <w:ind w:left="0"/>
        <w:jc w:val="both"/>
      </w:pPr>
      <w:r>
        <w:rPr>
          <w:rFonts w:ascii="Times New Roman"/>
          <w:b w:val="false"/>
          <w:i w:val="false"/>
          <w:color w:val="000000"/>
          <w:sz w:val="28"/>
        </w:rPr>
        <w:t>
      Т.С. Мәткенов</w:t>
      </w:r>
    </w:p>
    <w:bookmarkEnd w:id="10"/>
    <w:bookmarkStart w:name="z30" w:id="11"/>
    <w:p>
      <w:pPr>
        <w:spacing w:after="0"/>
        <w:ind w:left="0"/>
        <w:jc w:val="both"/>
      </w:pPr>
      <w:r>
        <w:rPr>
          <w:rFonts w:ascii="Times New Roman"/>
          <w:b w:val="false"/>
          <w:i w:val="false"/>
          <w:color w:val="000000"/>
          <w:sz w:val="28"/>
        </w:rPr>
        <w:t>
      "____ " ______________ 2016 жыл</w:t>
      </w:r>
    </w:p>
    <w:bookmarkEnd w:id="11"/>
    <w:bookmarkStart w:name="z31" w:id="12"/>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r>
        <w:rPr>
          <w:rFonts w:ascii="Times New Roman"/>
          <w:b w:val="false"/>
          <w:i w:val="false"/>
          <w:color w:val="000000"/>
          <w:sz w:val="28"/>
        </w:rPr>
        <w:t xml:space="preserve"> </w:t>
      </w:r>
    </w:p>
    <w:bookmarkEnd w:id="12"/>
    <w:bookmarkStart w:name="z32" w:id="13"/>
    <w:p>
      <w:pPr>
        <w:spacing w:after="0"/>
        <w:ind w:left="0"/>
        <w:jc w:val="both"/>
      </w:pPr>
      <w:r>
        <w:rPr>
          <w:rFonts w:ascii="Times New Roman"/>
          <w:b w:val="false"/>
          <w:i w:val="false"/>
          <w:color w:val="000000"/>
          <w:sz w:val="28"/>
        </w:rPr>
        <w:t>
      Қазақстан Республикасы Ауыл</w:t>
      </w:r>
    </w:p>
    <w:bookmarkEnd w:id="13"/>
    <w:bookmarkStart w:name="z33" w:id="14"/>
    <w:p>
      <w:pPr>
        <w:spacing w:after="0"/>
        <w:ind w:left="0"/>
        <w:jc w:val="both"/>
      </w:pPr>
      <w:r>
        <w:rPr>
          <w:rFonts w:ascii="Times New Roman"/>
          <w:b w:val="false"/>
          <w:i w:val="false"/>
          <w:color w:val="000000"/>
          <w:sz w:val="28"/>
        </w:rPr>
        <w:t>
      шаруашылығы министрлігі</w:t>
      </w:r>
    </w:p>
    <w:bookmarkEnd w:id="14"/>
    <w:bookmarkStart w:name="z34" w:id="15"/>
    <w:p>
      <w:pPr>
        <w:spacing w:after="0"/>
        <w:ind w:left="0"/>
        <w:jc w:val="both"/>
      </w:pPr>
      <w:r>
        <w:rPr>
          <w:rFonts w:ascii="Times New Roman"/>
          <w:b w:val="false"/>
          <w:i w:val="false"/>
          <w:color w:val="000000"/>
          <w:sz w:val="28"/>
        </w:rPr>
        <w:t>
      Ветеринариялық бақылау және</w:t>
      </w:r>
    </w:p>
    <w:bookmarkEnd w:id="15"/>
    <w:bookmarkStart w:name="z35" w:id="16"/>
    <w:p>
      <w:pPr>
        <w:spacing w:after="0"/>
        <w:ind w:left="0"/>
        <w:jc w:val="both"/>
      </w:pPr>
      <w:r>
        <w:rPr>
          <w:rFonts w:ascii="Times New Roman"/>
          <w:b w:val="false"/>
          <w:i w:val="false"/>
          <w:color w:val="000000"/>
          <w:sz w:val="28"/>
        </w:rPr>
        <w:t>
      қадағалау комитетінің Жамбыл</w:t>
      </w:r>
    </w:p>
    <w:bookmarkEnd w:id="16"/>
    <w:bookmarkStart w:name="z36" w:id="17"/>
    <w:p>
      <w:pPr>
        <w:spacing w:after="0"/>
        <w:ind w:left="0"/>
        <w:jc w:val="both"/>
      </w:pPr>
      <w:r>
        <w:rPr>
          <w:rFonts w:ascii="Times New Roman"/>
          <w:b w:val="false"/>
          <w:i w:val="false"/>
          <w:color w:val="000000"/>
          <w:sz w:val="28"/>
        </w:rPr>
        <w:t>
      облыстық аумақтық инспекциясының</w:t>
      </w:r>
    </w:p>
    <w:bookmarkEnd w:id="17"/>
    <w:bookmarkStart w:name="z37" w:id="18"/>
    <w:p>
      <w:pPr>
        <w:spacing w:after="0"/>
        <w:ind w:left="0"/>
        <w:jc w:val="both"/>
      </w:pPr>
      <w:r>
        <w:rPr>
          <w:rFonts w:ascii="Times New Roman"/>
          <w:b w:val="false"/>
          <w:i w:val="false"/>
          <w:color w:val="000000"/>
          <w:sz w:val="28"/>
        </w:rPr>
        <w:t>
      басшысы</w:t>
      </w:r>
    </w:p>
    <w:bookmarkEnd w:id="18"/>
    <w:bookmarkStart w:name="z38" w:id="19"/>
    <w:p>
      <w:pPr>
        <w:spacing w:after="0"/>
        <w:ind w:left="0"/>
        <w:jc w:val="both"/>
      </w:pPr>
      <w:r>
        <w:rPr>
          <w:rFonts w:ascii="Times New Roman"/>
          <w:b w:val="false"/>
          <w:i w:val="false"/>
          <w:color w:val="000000"/>
          <w:sz w:val="28"/>
        </w:rPr>
        <w:t>
      С.Н. Солтанбеков</w:t>
      </w:r>
    </w:p>
    <w:bookmarkEnd w:id="19"/>
    <w:bookmarkStart w:name="z39" w:id="20"/>
    <w:p>
      <w:pPr>
        <w:spacing w:after="0"/>
        <w:ind w:left="0"/>
        <w:jc w:val="both"/>
      </w:pPr>
      <w:r>
        <w:rPr>
          <w:rFonts w:ascii="Times New Roman"/>
          <w:b w:val="false"/>
          <w:i w:val="false"/>
          <w:color w:val="000000"/>
          <w:sz w:val="28"/>
        </w:rPr>
        <w:t>
      "____ " ______________ 2016 жыл</w:t>
      </w:r>
    </w:p>
    <w:bookmarkEnd w:id="20"/>
    <w:bookmarkStart w:name="z40" w:id="2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"КЕЛІСІЛДІ" </w:t>
      </w:r>
    </w:p>
    <w:bookmarkEnd w:id="21"/>
    <w:bookmarkStart w:name="z41" w:id="22"/>
    <w:p>
      <w:pPr>
        <w:spacing w:after="0"/>
        <w:ind w:left="0"/>
        <w:jc w:val="both"/>
      </w:pPr>
      <w:r>
        <w:rPr>
          <w:rFonts w:ascii="Times New Roman"/>
          <w:b w:val="false"/>
          <w:i w:val="false"/>
          <w:color w:val="000000"/>
          <w:sz w:val="28"/>
        </w:rPr>
        <w:t>
      Қазақстан Республикасы Ұлттық</w:t>
      </w:r>
    </w:p>
    <w:bookmarkEnd w:id="22"/>
    <w:bookmarkStart w:name="z42" w:id="23"/>
    <w:p>
      <w:pPr>
        <w:spacing w:after="0"/>
        <w:ind w:left="0"/>
        <w:jc w:val="both"/>
      </w:pPr>
      <w:r>
        <w:rPr>
          <w:rFonts w:ascii="Times New Roman"/>
          <w:b w:val="false"/>
          <w:i w:val="false"/>
          <w:color w:val="000000"/>
          <w:sz w:val="28"/>
        </w:rPr>
        <w:t>
      экономика министрлігі Тұтынушылардың</w:t>
      </w:r>
    </w:p>
    <w:bookmarkEnd w:id="23"/>
    <w:bookmarkStart w:name="z43" w:id="24"/>
    <w:p>
      <w:pPr>
        <w:spacing w:after="0"/>
        <w:ind w:left="0"/>
        <w:jc w:val="both"/>
      </w:pPr>
      <w:r>
        <w:rPr>
          <w:rFonts w:ascii="Times New Roman"/>
          <w:b w:val="false"/>
          <w:i w:val="false"/>
          <w:color w:val="000000"/>
          <w:sz w:val="28"/>
        </w:rPr>
        <w:t>
      құқықтарын қорғау комитетінің Жамбыл</w:t>
      </w:r>
    </w:p>
    <w:bookmarkEnd w:id="24"/>
    <w:bookmarkStart w:name="z44" w:id="25"/>
    <w:p>
      <w:pPr>
        <w:spacing w:after="0"/>
        <w:ind w:left="0"/>
        <w:jc w:val="both"/>
      </w:pPr>
      <w:r>
        <w:rPr>
          <w:rFonts w:ascii="Times New Roman"/>
          <w:b w:val="false"/>
          <w:i w:val="false"/>
          <w:color w:val="000000"/>
          <w:sz w:val="28"/>
        </w:rPr>
        <w:t>
      облысы тұтынушылардыңқұқықтарын</w:t>
      </w:r>
    </w:p>
    <w:bookmarkEnd w:id="25"/>
    <w:bookmarkStart w:name="z45" w:id="26"/>
    <w:p>
      <w:pPr>
        <w:spacing w:after="0"/>
        <w:ind w:left="0"/>
        <w:jc w:val="both"/>
      </w:pPr>
      <w:r>
        <w:rPr>
          <w:rFonts w:ascii="Times New Roman"/>
          <w:b w:val="false"/>
          <w:i w:val="false"/>
          <w:color w:val="000000"/>
          <w:sz w:val="28"/>
        </w:rPr>
        <w:t>
      қорғау департаментінің басшысы</w:t>
      </w:r>
    </w:p>
    <w:bookmarkEnd w:id="26"/>
    <w:bookmarkStart w:name="z46" w:id="27"/>
    <w:p>
      <w:pPr>
        <w:spacing w:after="0"/>
        <w:ind w:left="0"/>
        <w:jc w:val="both"/>
      </w:pPr>
      <w:r>
        <w:rPr>
          <w:rFonts w:ascii="Times New Roman"/>
          <w:b w:val="false"/>
          <w:i w:val="false"/>
          <w:color w:val="000000"/>
          <w:sz w:val="28"/>
        </w:rPr>
        <w:t>
      Т.С. Төлендиев</w:t>
      </w:r>
    </w:p>
    <w:bookmarkEnd w:id="27"/>
    <w:bookmarkStart w:name="z47" w:id="28"/>
    <w:p>
      <w:pPr>
        <w:spacing w:after="0"/>
        <w:ind w:left="0"/>
        <w:jc w:val="both"/>
      </w:pPr>
      <w:r>
        <w:rPr>
          <w:rFonts w:ascii="Times New Roman"/>
          <w:b w:val="false"/>
          <w:i w:val="false"/>
          <w:color w:val="000000"/>
          <w:sz w:val="28"/>
        </w:rPr>
        <w:t>
      "____ " ______________ 2016 жыл</w:t>
      </w:r>
    </w:p>
    <w:bookmarkEnd w:id="28"/>
    <w:bookmarkStart w:name="z48" w:id="29"/>
    <w:p>
      <w:pPr>
        <w:spacing w:after="0"/>
        <w:ind w:left="0"/>
        <w:jc w:val="both"/>
      </w:pPr>
      <w:r>
        <w:rPr>
          <w:rFonts w:ascii="Times New Roman"/>
          <w:b w:val="false"/>
          <w:i w:val="false"/>
          <w:color w:val="000000"/>
          <w:sz w:val="28"/>
        </w:rPr>
        <w:t>
      Жо</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облысы мәслихатының</w:t>
            </w:r>
            <w:r>
              <w:br/>
            </w:r>
            <w:r>
              <w:rPr>
                <w:rFonts w:ascii="Times New Roman"/>
                <w:b w:val="false"/>
                <w:i w:val="false"/>
                <w:color w:val="000000"/>
                <w:sz w:val="20"/>
              </w:rPr>
              <w:t>2016 жылғы "7" қазандағы</w:t>
            </w:r>
            <w:r>
              <w:br/>
            </w:r>
            <w:r>
              <w:rPr>
                <w:rFonts w:ascii="Times New Roman"/>
                <w:b w:val="false"/>
                <w:i w:val="false"/>
                <w:color w:val="000000"/>
                <w:sz w:val="20"/>
              </w:rPr>
              <w:t>№ 5-10 шешіміне қосымша</w:t>
            </w:r>
          </w:p>
        </w:tc>
      </w:tr>
    </w:tbl>
    <w:bookmarkStart w:name="z53" w:id="30"/>
    <w:p>
      <w:pPr>
        <w:spacing w:after="0"/>
        <w:ind w:left="0"/>
        <w:jc w:val="left"/>
      </w:pPr>
      <w:r>
        <w:rPr>
          <w:rFonts w:ascii="Times New Roman"/>
          <w:b/>
          <w:i w:val="false"/>
          <w:color w:val="000000"/>
        </w:rPr>
        <w:t xml:space="preserve"> Тараз қаласында иттер мен мысықтарды асырау және серуендету, қаңғыбас иттер мен мысықтарды аулау және жою Қағидалары</w:t>
      </w:r>
    </w:p>
    <w:bookmarkEnd w:id="30"/>
    <w:bookmarkStart w:name="z54" w:id="31"/>
    <w:p>
      <w:pPr>
        <w:spacing w:after="0"/>
        <w:ind w:left="0"/>
        <w:jc w:val="left"/>
      </w:pPr>
      <w:r>
        <w:rPr>
          <w:rFonts w:ascii="Times New Roman"/>
          <w:b/>
          <w:i w:val="false"/>
          <w:color w:val="000000"/>
        </w:rPr>
        <w:t xml:space="preserve"> 1. Жалпы ережелер</w:t>
      </w:r>
    </w:p>
    <w:bookmarkEnd w:id="31"/>
    <w:bookmarkStart w:name="z55" w:id="32"/>
    <w:p>
      <w:pPr>
        <w:spacing w:after="0"/>
        <w:ind w:left="0"/>
        <w:jc w:val="both"/>
      </w:pPr>
      <w:r>
        <w:rPr>
          <w:rFonts w:ascii="Times New Roman"/>
          <w:b w:val="false"/>
          <w:i w:val="false"/>
          <w:color w:val="000000"/>
          <w:sz w:val="28"/>
        </w:rPr>
        <w:t xml:space="preserve">
      1. Осы Тараз қаласында иттер мен мысықтарды асырау және серуендету, қаңғыбас иттер мен мысықтарды аулау және жою Қағидалары (бұдан әрi - 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32"/>
    <w:bookmarkStart w:name="z56" w:id="33"/>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w:t>
      </w:r>
      <w:r>
        <w:rPr>
          <w:rFonts w:ascii="Times New Roman"/>
          <w:b w:val="false"/>
          <w:i w:val="false"/>
          <w:color w:val="000000"/>
          <w:sz w:val="28"/>
        </w:rPr>
        <w:t xml:space="preserve"> Тараз қаласында иттер мен мысықтарды асырау және серуендету, қаңғыбас иттер мен мысықтарды аулау және жою тәртiбiн белгiлейдi.</w:t>
      </w:r>
    </w:p>
    <w:bookmarkEnd w:id="33"/>
    <w:bookmarkStart w:name="z57" w:id="34"/>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bookmarkEnd w:id="34"/>
    <w:bookmarkStart w:name="z58" w:id="35"/>
    <w:p>
      <w:pPr>
        <w:spacing w:after="0"/>
        <w:ind w:left="0"/>
        <w:jc w:val="both"/>
      </w:pPr>
      <w:r>
        <w:rPr>
          <w:rFonts w:ascii="Times New Roman"/>
          <w:b w:val="false"/>
          <w:i w:val="false"/>
          <w:color w:val="000000"/>
          <w:sz w:val="28"/>
        </w:rPr>
        <w:t>
      4. Осы Қағидаларда келесi негiзгi ұғымдар пайдаланылады:</w:t>
      </w:r>
    </w:p>
    <w:bookmarkEnd w:id="35"/>
    <w:bookmarkStart w:name="z59" w:id="36"/>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36"/>
    <w:bookmarkStart w:name="z60" w:id="37"/>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37"/>
    <w:bookmarkStart w:name="z61" w:id="38"/>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38"/>
    <w:bookmarkStart w:name="z62" w:id="39"/>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39"/>
    <w:bookmarkStart w:name="z63" w:id="40"/>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40"/>
    <w:bookmarkStart w:name="z64" w:id="41"/>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41"/>
    <w:bookmarkStart w:name="z65" w:id="42"/>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қаланың жергілікті атқарушы органы құрған, ветеринариялық пункттері бар мемлекеттік ветеринариялық кәсіпорын;</w:t>
      </w:r>
    </w:p>
    <w:bookmarkEnd w:id="42"/>
    <w:bookmarkStart w:name="z66" w:id="43"/>
    <w:p>
      <w:pPr>
        <w:spacing w:after="0"/>
        <w:ind w:left="0"/>
        <w:jc w:val="both"/>
      </w:pPr>
      <w:r>
        <w:rPr>
          <w:rFonts w:ascii="Times New Roman"/>
          <w:b w:val="false"/>
          <w:i w:val="false"/>
          <w:color w:val="000000"/>
          <w:sz w:val="28"/>
        </w:rPr>
        <w:t>
      8) биостерилизация – жануарларды тұқымдану қабілетінен хирургиялық жолмен айыру.</w:t>
      </w:r>
    </w:p>
    <w:bookmarkEnd w:id="43"/>
    <w:bookmarkStart w:name="z67" w:id="44"/>
    <w:p>
      <w:pPr>
        <w:spacing w:after="0"/>
        <w:ind w:left="0"/>
        <w:jc w:val="left"/>
      </w:pPr>
      <w:r>
        <w:rPr>
          <w:rFonts w:ascii="Times New Roman"/>
          <w:b/>
          <w:i w:val="false"/>
          <w:color w:val="000000"/>
        </w:rPr>
        <w:t xml:space="preserve"> 2. Иттер мен мысықтарды асырау</w:t>
      </w:r>
    </w:p>
    <w:bookmarkEnd w:id="44"/>
    <w:bookmarkStart w:name="z68" w:id="45"/>
    <w:p>
      <w:pPr>
        <w:spacing w:after="0"/>
        <w:ind w:left="0"/>
        <w:jc w:val="both"/>
      </w:pPr>
      <w:r>
        <w:rPr>
          <w:rFonts w:ascii="Times New Roman"/>
          <w:b w:val="false"/>
          <w:i w:val="false"/>
          <w:color w:val="000000"/>
          <w:sz w:val="28"/>
        </w:rPr>
        <w:t>
      5. Иттердi және мысықтарды асырау санитариялық-гигиеналық және ветеринариялық (ветеринариялық-санитариялық) нормалар мен қағидалар талаптарын сақтау, сондай-ақ олардың биологиялық қажеттiлiктерiне сәйкес және iзгiлiктi қарау жағдайларында жүзеге асырылады. Ит пен мысықтарды асыраған жағдайда, керексіз тұқымның пайда болуын болдырмау бойынша уақытша оқшаулау және биостерилизация жолдары ұсынылады. Иттер мен мысықтарды биостерилизациялау жануар иесінің есебінен ветеринарлық клиникаларда жүзеге асырылады.</w:t>
      </w:r>
    </w:p>
    <w:bookmarkEnd w:id="45"/>
    <w:bookmarkStart w:name="z69" w:id="46"/>
    <w:p>
      <w:pPr>
        <w:spacing w:after="0"/>
        <w:ind w:left="0"/>
        <w:jc w:val="both"/>
      </w:pPr>
      <w:r>
        <w:rPr>
          <w:rFonts w:ascii="Times New Roman"/>
          <w:b w:val="false"/>
          <w:i w:val="false"/>
          <w:color w:val="000000"/>
          <w:sz w:val="28"/>
        </w:rPr>
        <w:t xml:space="preserve">
      6. Санитарлық-гигиеналық, зоогигиеналық талаптар мен осы Қағидалардың шарттарын сақтаған жағдайда: </w:t>
      </w:r>
    </w:p>
    <w:bookmarkEnd w:id="46"/>
    <w:bookmarkStart w:name="z70" w:id="47"/>
    <w:p>
      <w:pPr>
        <w:spacing w:after="0"/>
        <w:ind w:left="0"/>
        <w:jc w:val="both"/>
      </w:pPr>
      <w:r>
        <w:rPr>
          <w:rFonts w:ascii="Times New Roman"/>
          <w:b w:val="false"/>
          <w:i w:val="false"/>
          <w:color w:val="000000"/>
          <w:sz w:val="28"/>
        </w:rPr>
        <w:t>
      1) бірнеше отбасынан тұратын тұрғын үй-жайларда, тек өзіне тиесілі тұрғын алаңында ұстауға (пәтер тұрғындарының жазбаша келісімімен);</w:t>
      </w:r>
    </w:p>
    <w:bookmarkEnd w:id="47"/>
    <w:p>
      <w:pPr>
        <w:spacing w:after="0"/>
        <w:ind w:left="0"/>
        <w:jc w:val="both"/>
      </w:pPr>
      <w:r>
        <w:rPr>
          <w:rFonts w:ascii="Times New Roman"/>
          <w:b w:val="false"/>
          <w:i w:val="false"/>
          <w:color w:val="000000"/>
          <w:sz w:val="28"/>
        </w:rPr>
        <w:t>
      2) кәсіпорындар аумағында, ұйымдарда, мекемелерде, коммерциялық емес тұрғындардың саябақ шаруашылықтары мен саяжайлар бірлестіктерінде және демалыс орындарында иттерді байлаулы түрде немесе жабық темір торда ұстауға рұқсат берiледi.</w:t>
      </w:r>
    </w:p>
    <w:bookmarkStart w:name="z71" w:id="48"/>
    <w:p>
      <w:pPr>
        <w:spacing w:after="0"/>
        <w:ind w:left="0"/>
        <w:jc w:val="both"/>
      </w:pPr>
      <w:r>
        <w:rPr>
          <w:rFonts w:ascii="Times New Roman"/>
          <w:b w:val="false"/>
          <w:i w:val="false"/>
          <w:color w:val="000000"/>
          <w:sz w:val="28"/>
        </w:rPr>
        <w:t>
      7. Осы Қағидаларды сақтау үшін өкiлеттi органдарға жәрдемдесу мақсатында пәтер иелерi кооперативтерiне, кондоминиум нысандарына:</w:t>
      </w:r>
    </w:p>
    <w:bookmarkEnd w:id="48"/>
    <w:bookmarkStart w:name="z72" w:id="49"/>
    <w:p>
      <w:pPr>
        <w:spacing w:after="0"/>
        <w:ind w:left="0"/>
        <w:jc w:val="both"/>
      </w:pPr>
      <w:r>
        <w:rPr>
          <w:rFonts w:ascii="Times New Roman"/>
          <w:b w:val="false"/>
          <w:i w:val="false"/>
          <w:color w:val="000000"/>
          <w:sz w:val="28"/>
        </w:rPr>
        <w:t>
      1) жертөле, шатырларды және басқа да қосалқы үй-жайлардың кіреберістерін тұрғын үй қорын, техникалық пайдаланудың тәртібіне сәйкес қараусыз жануарлардың кіріп кетуіне жол бермеу үшін жабық ұстау;</w:t>
      </w:r>
    </w:p>
    <w:bookmarkEnd w:id="49"/>
    <w:bookmarkStart w:name="z73" w:id="50"/>
    <w:p>
      <w:pPr>
        <w:spacing w:after="0"/>
        <w:ind w:left="0"/>
        <w:jc w:val="both"/>
      </w:pPr>
      <w:r>
        <w:rPr>
          <w:rFonts w:ascii="Times New Roman"/>
          <w:b w:val="false"/>
          <w:i w:val="false"/>
          <w:color w:val="000000"/>
          <w:sz w:val="28"/>
        </w:rPr>
        <w:t>
      2) қараусыз жүрген үй жануарларын аулаумен айналысатын ұйымдарға өзінің аумағында жүрген қараусыз иттер мен мысықтар туралы хабарлау;</w:t>
      </w:r>
    </w:p>
    <w:bookmarkEnd w:id="50"/>
    <w:bookmarkStart w:name="z74" w:id="51"/>
    <w:p>
      <w:pPr>
        <w:spacing w:after="0"/>
        <w:ind w:left="0"/>
        <w:jc w:val="both"/>
      </w:pPr>
      <w:r>
        <w:rPr>
          <w:rFonts w:ascii="Times New Roman"/>
          <w:b w:val="false"/>
          <w:i w:val="false"/>
          <w:color w:val="000000"/>
          <w:sz w:val="28"/>
        </w:rPr>
        <w:t>
      3) ветеринарлық қызметтердің қызметкерлеріне эпизоотияға қарсы іс-шараларды жүргізуге көмек көрсету;</w:t>
      </w:r>
    </w:p>
    <w:bookmarkEnd w:id="51"/>
    <w:bookmarkStart w:name="z75" w:id="52"/>
    <w:p>
      <w:pPr>
        <w:spacing w:after="0"/>
        <w:ind w:left="0"/>
        <w:jc w:val="both"/>
      </w:pPr>
      <w:r>
        <w:rPr>
          <w:rFonts w:ascii="Times New Roman"/>
          <w:b w:val="false"/>
          <w:i w:val="false"/>
          <w:color w:val="000000"/>
          <w:sz w:val="28"/>
        </w:rPr>
        <w:t>
      4) тиісті органдарға Қағида талаптарының бұзылу фактілері туралы хабарлау ұсынылады.</w:t>
      </w:r>
    </w:p>
    <w:bookmarkEnd w:id="52"/>
    <w:bookmarkStart w:name="z76" w:id="53"/>
    <w:p>
      <w:pPr>
        <w:spacing w:after="0"/>
        <w:ind w:left="0"/>
        <w:jc w:val="both"/>
      </w:pPr>
      <w:r>
        <w:rPr>
          <w:rFonts w:ascii="Times New Roman"/>
          <w:b w:val="false"/>
          <w:i w:val="false"/>
          <w:color w:val="000000"/>
          <w:sz w:val="28"/>
        </w:rPr>
        <w:t>
      8.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53"/>
    <w:bookmarkStart w:name="z77" w:id="54"/>
    <w:p>
      <w:pPr>
        <w:spacing w:after="0"/>
        <w:ind w:left="0"/>
        <w:jc w:val="both"/>
      </w:pPr>
      <w:r>
        <w:rPr>
          <w:rFonts w:ascii="Times New Roman"/>
          <w:b w:val="false"/>
          <w:i w:val="false"/>
          <w:color w:val="000000"/>
          <w:sz w:val="28"/>
        </w:rPr>
        <w:t>
      9. Иттер мен мысықтарды асыраған кезде иелерi төмендегi талаптарды орындауға мiндеттi:</w:t>
      </w:r>
    </w:p>
    <w:bookmarkEnd w:id="54"/>
    <w:bookmarkStart w:name="z78" w:id="55"/>
    <w:p>
      <w:pPr>
        <w:spacing w:after="0"/>
        <w:ind w:left="0"/>
        <w:jc w:val="both"/>
      </w:pPr>
      <w:r>
        <w:rPr>
          <w:rFonts w:ascii="Times New Roman"/>
          <w:b w:val="false"/>
          <w:i w:val="false"/>
          <w:color w:val="000000"/>
          <w:sz w:val="28"/>
        </w:rPr>
        <w:t>
      1) иттер мен мысықтарды қаланың жергiлiктi атқарушы органы құрған мемлекеттiк ветеринариялық ұйымында тiркеуге қою;</w:t>
      </w:r>
    </w:p>
    <w:bookmarkEnd w:id="55"/>
    <w:bookmarkStart w:name="z79" w:id="56"/>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56"/>
    <w:bookmarkStart w:name="z80" w:id="57"/>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57"/>
    <w:bookmarkStart w:name="z81" w:id="58"/>
    <w:p>
      <w:pPr>
        <w:spacing w:after="0"/>
        <w:ind w:left="0"/>
        <w:jc w:val="both"/>
      </w:pPr>
      <w:r>
        <w:rPr>
          <w:rFonts w:ascii="Times New Roman"/>
          <w:b w:val="false"/>
          <w:i w:val="false"/>
          <w:color w:val="000000"/>
          <w:sz w:val="28"/>
        </w:rPr>
        <w:t>
      4) иттер мен мысықтардың тарапынан тұрғын үй-жайларда даңғырды болдырмау;</w:t>
      </w:r>
    </w:p>
    <w:bookmarkEnd w:id="58"/>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Start w:name="z82" w:id="59"/>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59"/>
    <w:bookmarkStart w:name="z83" w:id="60"/>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60"/>
    <w:bookmarkStart w:name="z84" w:id="61"/>
    <w:p>
      <w:pPr>
        <w:spacing w:after="0"/>
        <w:ind w:left="0"/>
        <w:jc w:val="both"/>
      </w:pPr>
      <w:r>
        <w:rPr>
          <w:rFonts w:ascii="Times New Roman"/>
          <w:b w:val="false"/>
          <w:i w:val="false"/>
          <w:color w:val="000000"/>
          <w:sz w:val="28"/>
        </w:rPr>
        <w:t>
      8) қаланың жергiлiктi атқарушы органы құрған мемлекеттiк ветеринариялық ұйымының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61"/>
    <w:bookmarkStart w:name="z85" w:id="62"/>
    <w:p>
      <w:pPr>
        <w:spacing w:after="0"/>
        <w:ind w:left="0"/>
        <w:jc w:val="both"/>
      </w:pPr>
      <w:r>
        <w:rPr>
          <w:rFonts w:ascii="Times New Roman"/>
          <w:b w:val="false"/>
          <w:i w:val="false"/>
          <w:color w:val="000000"/>
          <w:sz w:val="28"/>
        </w:rPr>
        <w:t>
      9) иттер мен мысықтарды жыл сайын екi айлық жасынан бастап қаланың жергiлiктi атқарушы органы құрған мемлекеттiк ветеринариялық ұйымына байқау және құтырма мен басқа да инфекциялық, паразитарлық ауруларға қарсы егу үшiн әкелу;</w:t>
      </w:r>
    </w:p>
    <w:bookmarkEnd w:id="62"/>
    <w:bookmarkStart w:name="z86" w:id="63"/>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63"/>
    <w:bookmarkStart w:name="z87" w:id="64"/>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қаланың жергiлiктi атқарушы органы құрған мемлекеттiк ветеринариялық ұйымына хабарлау, зерттеудiң қорытындылары бойынша мамандардың ұсыныстарын мүлтiксiз орындау;</w:t>
      </w:r>
    </w:p>
    <w:bookmarkEnd w:id="64"/>
    <w:bookmarkStart w:name="z88" w:id="65"/>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қаланың жергiлiктi атқарушы органы құрған мемлекеттiк ветеринариялық ұйымына хабарлау және оларды ветеринариялық қызмет мамандарының келуiне дейiн оқшаулау;</w:t>
      </w:r>
    </w:p>
    <w:bookmarkEnd w:id="65"/>
    <w:bookmarkStart w:name="z89" w:id="66"/>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қаланың жергiлiктi атқарушы органы құрған мемлекеттiк ветеринариялық ұйымына және тиiстi денсаулық сақтау мекемелерiне дереу хабарлау;</w:t>
      </w:r>
    </w:p>
    <w:bookmarkEnd w:id="66"/>
    <w:bookmarkStart w:name="z90" w:id="67"/>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67"/>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қаланың жергiлiктi атқарушы органы құрған мемлекеттiк ветеринариялық ұйымына хабарлау;</w:t>
      </w:r>
    </w:p>
    <w:bookmarkStart w:name="z91" w:id="68"/>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қаланың жергiлiктi атқарушы органы құрған мемлекеттiк ветеринариялық ұйымына дереу хабарлау және олардың есептен шығарылуын қамтамасыз ету.</w:t>
      </w:r>
    </w:p>
    <w:bookmarkEnd w:id="68"/>
    <w:bookmarkStart w:name="z92" w:id="69"/>
    <w:p>
      <w:pPr>
        <w:spacing w:after="0"/>
        <w:ind w:left="0"/>
        <w:jc w:val="both"/>
      </w:pPr>
      <w:r>
        <w:rPr>
          <w:rFonts w:ascii="Times New Roman"/>
          <w:b w:val="false"/>
          <w:i w:val="false"/>
          <w:color w:val="000000"/>
          <w:sz w:val="28"/>
        </w:rPr>
        <w:t>
      10. Келесілерге жол берілмейді:</w:t>
      </w:r>
    </w:p>
    <w:bookmarkEnd w:id="69"/>
    <w:bookmarkStart w:name="z93" w:id="70"/>
    <w:p>
      <w:pPr>
        <w:spacing w:after="0"/>
        <w:ind w:left="0"/>
        <w:jc w:val="both"/>
      </w:pPr>
      <w:r>
        <w:rPr>
          <w:rFonts w:ascii="Times New Roman"/>
          <w:b w:val="false"/>
          <w:i w:val="false"/>
          <w:color w:val="000000"/>
          <w:sz w:val="28"/>
        </w:rPr>
        <w:t>
      1)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w:t>
      </w:r>
    </w:p>
    <w:bookmarkEnd w:id="70"/>
    <w:bookmarkStart w:name="z94" w:id="71"/>
    <w:p>
      <w:pPr>
        <w:spacing w:after="0"/>
        <w:ind w:left="0"/>
        <w:jc w:val="both"/>
      </w:pPr>
      <w:r>
        <w:rPr>
          <w:rFonts w:ascii="Times New Roman"/>
          <w:b w:val="false"/>
          <w:i w:val="false"/>
          <w:color w:val="000000"/>
          <w:sz w:val="28"/>
        </w:rPr>
        <w:t>
      2) тұрғын үй қоры пәтерлерiнде және жеке тұрғын үйлерде қандай да болмасын иттер мен мысықтардың түрлерi үшiн паналау мен ұстау орындарын ұйымдастыруға;</w:t>
      </w:r>
    </w:p>
    <w:bookmarkEnd w:id="71"/>
    <w:bookmarkStart w:name="z95" w:id="72"/>
    <w:p>
      <w:pPr>
        <w:spacing w:after="0"/>
        <w:ind w:left="0"/>
        <w:jc w:val="both"/>
      </w:pPr>
      <w:r>
        <w:rPr>
          <w:rFonts w:ascii="Times New Roman"/>
          <w:b w:val="false"/>
          <w:i w:val="false"/>
          <w:color w:val="000000"/>
          <w:sz w:val="28"/>
        </w:rPr>
        <w:t>
      3) тiркелмеген (есепке алынбаған) және егуден өтпеген иттер мен мысықтарды ұстауға;</w:t>
      </w:r>
    </w:p>
    <w:bookmarkEnd w:id="72"/>
    <w:bookmarkStart w:name="z96" w:id="73"/>
    <w:p>
      <w:pPr>
        <w:spacing w:after="0"/>
        <w:ind w:left="0"/>
        <w:jc w:val="both"/>
      </w:pPr>
      <w:r>
        <w:rPr>
          <w:rFonts w:ascii="Times New Roman"/>
          <w:b w:val="false"/>
          <w:i w:val="false"/>
          <w:color w:val="000000"/>
          <w:sz w:val="28"/>
        </w:rPr>
        <w:t>
      4) иттер мен мысықтарды олардың терісін және етін тұтыну, өңдеу және өткізу үшін пайдалану мақсатында өсіруге;</w:t>
      </w:r>
    </w:p>
    <w:bookmarkEnd w:id="73"/>
    <w:bookmarkStart w:name="z97" w:id="74"/>
    <w:p>
      <w:pPr>
        <w:spacing w:after="0"/>
        <w:ind w:left="0"/>
        <w:jc w:val="both"/>
      </w:pPr>
      <w:r>
        <w:rPr>
          <w:rFonts w:ascii="Times New Roman"/>
          <w:b w:val="false"/>
          <w:i w:val="false"/>
          <w:color w:val="000000"/>
          <w:sz w:val="28"/>
        </w:rPr>
        <w:t>
      5) Тараз қаласының аумағында иттердi таластыру және басқада жануарларға қатысты қатыгез iс-шаралар ұйымдастыру мен өткiзуге, (жануарларға зақым келтiрмейтiн және күзетшi иттердi өсiру үшiн дұрыс тұқымдық сұрыптау жүргiзуге мүмкiндiк беретiн, арнайы ережелермен иттердiң жұмыс сапаларын тексерудi қоспағанда).</w:t>
      </w:r>
    </w:p>
    <w:bookmarkEnd w:id="74"/>
    <w:bookmarkStart w:name="z98" w:id="75"/>
    <w:p>
      <w:pPr>
        <w:spacing w:after="0"/>
        <w:ind w:left="0"/>
        <w:jc w:val="left"/>
      </w:pPr>
      <w:r>
        <w:rPr>
          <w:rFonts w:ascii="Times New Roman"/>
          <w:b/>
          <w:i w:val="false"/>
          <w:color w:val="000000"/>
        </w:rPr>
        <w:t xml:space="preserve"> 3. Иттер мен мысықтарды серуендету</w:t>
      </w:r>
    </w:p>
    <w:bookmarkEnd w:id="75"/>
    <w:bookmarkStart w:name="z99" w:id="76"/>
    <w:p>
      <w:pPr>
        <w:spacing w:after="0"/>
        <w:ind w:left="0"/>
        <w:jc w:val="both"/>
      </w:pPr>
      <w:r>
        <w:rPr>
          <w:rFonts w:ascii="Times New Roman"/>
          <w:b w:val="false"/>
          <w:i w:val="false"/>
          <w:color w:val="000000"/>
          <w:sz w:val="28"/>
        </w:rPr>
        <w:t>
      11. Иттер мен мысықтардың иелерi келесi талаптарды сақтауға мiндеттi:</w:t>
      </w:r>
    </w:p>
    <w:bookmarkEnd w:id="76"/>
    <w:bookmarkStart w:name="z100" w:id="77"/>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77"/>
    <w:bookmarkStart w:name="z101" w:id="78"/>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78"/>
    <w:bookmarkStart w:name="z102" w:id="79"/>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79"/>
    <w:bookmarkStart w:name="z103" w:id="80"/>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80"/>
    <w:bookmarkStart w:name="z104" w:id="81"/>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81"/>
    <w:bookmarkStart w:name="z105" w:id="82"/>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82"/>
    <w:bookmarkStart w:name="z106" w:id="83"/>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83"/>
    <w:bookmarkStart w:name="z107" w:id="84"/>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84"/>
    <w:bookmarkStart w:name="z108" w:id="85"/>
    <w:p>
      <w:pPr>
        <w:spacing w:after="0"/>
        <w:ind w:left="0"/>
        <w:jc w:val="both"/>
      </w:pPr>
      <w:r>
        <w:rPr>
          <w:rFonts w:ascii="Times New Roman"/>
          <w:b w:val="false"/>
          <w:i w:val="false"/>
          <w:color w:val="000000"/>
          <w:sz w:val="28"/>
        </w:rPr>
        <w:t>
      12.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85"/>
    <w:bookmarkStart w:name="z109" w:id="86"/>
    <w:p>
      <w:pPr>
        <w:spacing w:after="0"/>
        <w:ind w:left="0"/>
        <w:jc w:val="both"/>
      </w:pPr>
      <w:r>
        <w:rPr>
          <w:rFonts w:ascii="Times New Roman"/>
          <w:b w:val="false"/>
          <w:i w:val="false"/>
          <w:color w:val="000000"/>
          <w:sz w:val="28"/>
        </w:rPr>
        <w:t>
      13. Келесілерге жол берілмейді:</w:t>
      </w:r>
    </w:p>
    <w:bookmarkEnd w:id="86"/>
    <w:bookmarkStart w:name="z110" w:id="87"/>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87"/>
    <w:bookmarkStart w:name="z111" w:id="88"/>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88"/>
    <w:bookmarkStart w:name="z112" w:id="89"/>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89"/>
    <w:bookmarkStart w:name="z113" w:id="90"/>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90"/>
    <w:bookmarkStart w:name="z114" w:id="91"/>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91"/>
    <w:bookmarkStart w:name="z115" w:id="92"/>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92"/>
    <w:bookmarkStart w:name="z116" w:id="93"/>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w:t>
      </w:r>
    </w:p>
    <w:bookmarkEnd w:id="93"/>
    <w:bookmarkStart w:name="z117" w:id="94"/>
    <w:p>
      <w:pPr>
        <w:spacing w:after="0"/>
        <w:ind w:left="0"/>
        <w:jc w:val="left"/>
      </w:pPr>
      <w:r>
        <w:rPr>
          <w:rFonts w:ascii="Times New Roman"/>
          <w:b/>
          <w:i w:val="false"/>
          <w:color w:val="000000"/>
        </w:rPr>
        <w:t xml:space="preserve"> 4. Қаңғыбас иттер мен мысықтарды аулау </w:t>
      </w:r>
    </w:p>
    <w:bookmarkEnd w:id="94"/>
    <w:bookmarkStart w:name="z118" w:id="95"/>
    <w:p>
      <w:pPr>
        <w:spacing w:after="0"/>
        <w:ind w:left="0"/>
        <w:jc w:val="both"/>
      </w:pPr>
      <w:r>
        <w:rPr>
          <w:rFonts w:ascii="Times New Roman"/>
          <w:b w:val="false"/>
          <w:i w:val="false"/>
          <w:color w:val="000000"/>
          <w:sz w:val="28"/>
        </w:rPr>
        <w:t>
      14. Аулау мына мақсаттарда жүзеге асырылады:</w:t>
      </w:r>
    </w:p>
    <w:bookmarkEnd w:id="95"/>
    <w:bookmarkStart w:name="z119" w:id="96"/>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96"/>
    <w:bookmarkStart w:name="z120" w:id="97"/>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97"/>
    <w:bookmarkStart w:name="z121" w:id="98"/>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98"/>
    <w:bookmarkStart w:name="z122" w:id="99"/>
    <w:p>
      <w:pPr>
        <w:spacing w:after="0"/>
        <w:ind w:left="0"/>
        <w:jc w:val="both"/>
      </w:pPr>
      <w:r>
        <w:rPr>
          <w:rFonts w:ascii="Times New Roman"/>
          <w:b w:val="false"/>
          <w:i w:val="false"/>
          <w:color w:val="000000"/>
          <w:sz w:val="28"/>
        </w:rPr>
        <w:t>
      4) қаңғыбас иттер мен мысықтардың санын реттеу.</w:t>
      </w:r>
    </w:p>
    <w:bookmarkEnd w:id="99"/>
    <w:bookmarkStart w:name="z123" w:id="100"/>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100"/>
    <w:bookmarkStart w:name="z124" w:id="101"/>
    <w:p>
      <w:pPr>
        <w:spacing w:after="0"/>
        <w:ind w:left="0"/>
        <w:jc w:val="both"/>
      </w:pPr>
      <w:r>
        <w:rPr>
          <w:rFonts w:ascii="Times New Roman"/>
          <w:b w:val="false"/>
          <w:i w:val="false"/>
          <w:color w:val="000000"/>
          <w:sz w:val="28"/>
        </w:rPr>
        <w:t>
      15.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қаланың жергiлiктi атқарушы органы құрған мемлекеттiк ветеринариялық ұйымының қызметкерлері жүзеге асырады.</w:t>
      </w:r>
    </w:p>
    <w:bookmarkEnd w:id="101"/>
    <w:bookmarkStart w:name="z125" w:id="102"/>
    <w:p>
      <w:pPr>
        <w:spacing w:after="0"/>
        <w:ind w:left="0"/>
        <w:jc w:val="both"/>
      </w:pPr>
      <w:r>
        <w:rPr>
          <w:rFonts w:ascii="Times New Roman"/>
          <w:b w:val="false"/>
          <w:i w:val="false"/>
          <w:color w:val="000000"/>
          <w:sz w:val="28"/>
        </w:rPr>
        <w:t>
      16. Қаланың жергiлiктi атқарушы органы құрған мемлекеттiк ветеринариялық ұйымы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102"/>
    <w:bookmarkStart w:name="z126" w:id="103"/>
    <w:p>
      <w:pPr>
        <w:spacing w:after="0"/>
        <w:ind w:left="0"/>
        <w:jc w:val="both"/>
      </w:pPr>
      <w:r>
        <w:rPr>
          <w:rFonts w:ascii="Times New Roman"/>
          <w:b w:val="false"/>
          <w:i w:val="false"/>
          <w:color w:val="000000"/>
          <w:sz w:val="28"/>
        </w:rPr>
        <w:t>
      17. Қаланың жергiлiктi атқарушы органы құрған мемлекеттiк ветеринариялық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103"/>
    <w:bookmarkStart w:name="z127" w:id="104"/>
    <w:p>
      <w:pPr>
        <w:spacing w:after="0"/>
        <w:ind w:left="0"/>
        <w:jc w:val="both"/>
      </w:pPr>
      <w:r>
        <w:rPr>
          <w:rFonts w:ascii="Times New Roman"/>
          <w:b w:val="false"/>
          <w:i w:val="false"/>
          <w:color w:val="000000"/>
          <w:sz w:val="28"/>
        </w:rPr>
        <w:t>
      18.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104"/>
    <w:bookmarkStart w:name="z128" w:id="105"/>
    <w:p>
      <w:pPr>
        <w:spacing w:after="0"/>
        <w:ind w:left="0"/>
        <w:jc w:val="both"/>
      </w:pPr>
      <w:r>
        <w:rPr>
          <w:rFonts w:ascii="Times New Roman"/>
          <w:b w:val="false"/>
          <w:i w:val="false"/>
          <w:color w:val="000000"/>
          <w:sz w:val="28"/>
        </w:rPr>
        <w:t>
      19.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105"/>
    <w:bookmarkStart w:name="z129" w:id="106"/>
    <w:p>
      <w:pPr>
        <w:spacing w:after="0"/>
        <w:ind w:left="0"/>
        <w:jc w:val="both"/>
      </w:pPr>
      <w:r>
        <w:rPr>
          <w:rFonts w:ascii="Times New Roman"/>
          <w:b w:val="false"/>
          <w:i w:val="false"/>
          <w:color w:val="000000"/>
          <w:sz w:val="28"/>
        </w:rPr>
        <w:t>
      20. Аулауды жүргізу кезінде қаланың жергiлiктi атқарушы органы құрған мемлекеттiк ветеринариялық ұйымының қызметкерлеріне жол берілмейді:</w:t>
      </w:r>
    </w:p>
    <w:bookmarkEnd w:id="106"/>
    <w:bookmarkStart w:name="z130" w:id="107"/>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107"/>
    <w:bookmarkStart w:name="z131" w:id="108"/>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108"/>
    <w:bookmarkStart w:name="z132" w:id="109"/>
    <w:p>
      <w:pPr>
        <w:spacing w:after="0"/>
        <w:ind w:left="0"/>
        <w:jc w:val="both"/>
      </w:pPr>
      <w:r>
        <w:rPr>
          <w:rFonts w:ascii="Times New Roman"/>
          <w:b w:val="false"/>
          <w:i w:val="false"/>
          <w:color w:val="000000"/>
          <w:sz w:val="28"/>
        </w:rPr>
        <w:t>
      3) қаңғырған иттер мен мысықтардың қылығы адамның өмірі мен денсаулығына қауіп төндірген жағдайдан басқа кезде кәмелет жасқа толмаған балалардың көзінше аулауға;</w:t>
      </w:r>
    </w:p>
    <w:bookmarkEnd w:id="109"/>
    <w:bookmarkStart w:name="z133" w:id="110"/>
    <w:p>
      <w:pPr>
        <w:spacing w:after="0"/>
        <w:ind w:left="0"/>
        <w:jc w:val="both"/>
      </w:pPr>
      <w:r>
        <w:rPr>
          <w:rFonts w:ascii="Times New Roman"/>
          <w:b w:val="false"/>
          <w:i w:val="false"/>
          <w:color w:val="000000"/>
          <w:sz w:val="28"/>
        </w:rPr>
        <w:t>
      4) адамдарға бағыттап атуға;</w:t>
      </w:r>
    </w:p>
    <w:bookmarkEnd w:id="110"/>
    <w:bookmarkStart w:name="z134" w:id="111"/>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111"/>
    <w:bookmarkStart w:name="z135" w:id="112"/>
    <w:p>
      <w:pPr>
        <w:spacing w:after="0"/>
        <w:ind w:left="0"/>
        <w:jc w:val="both"/>
      </w:pPr>
      <w:r>
        <w:rPr>
          <w:rFonts w:ascii="Times New Roman"/>
          <w:b w:val="false"/>
          <w:i w:val="false"/>
          <w:color w:val="000000"/>
          <w:sz w:val="28"/>
        </w:rPr>
        <w:t>
      21.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112"/>
    <w:bookmarkStart w:name="z136" w:id="113"/>
    <w:p>
      <w:pPr>
        <w:spacing w:after="0"/>
        <w:ind w:left="0"/>
        <w:jc w:val="both"/>
      </w:pPr>
      <w:r>
        <w:rPr>
          <w:rFonts w:ascii="Times New Roman"/>
          <w:b w:val="false"/>
          <w:i w:val="false"/>
          <w:color w:val="000000"/>
          <w:sz w:val="28"/>
        </w:rPr>
        <w:t>
      22.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кідірмей жояды.</w:t>
      </w:r>
    </w:p>
    <w:bookmarkEnd w:id="113"/>
    <w:bookmarkStart w:name="z137" w:id="114"/>
    <w:p>
      <w:pPr>
        <w:spacing w:after="0"/>
        <w:ind w:left="0"/>
        <w:jc w:val="both"/>
      </w:pPr>
      <w:r>
        <w:rPr>
          <w:rFonts w:ascii="Times New Roman"/>
          <w:b w:val="false"/>
          <w:i w:val="false"/>
          <w:color w:val="000000"/>
          <w:sz w:val="28"/>
        </w:rPr>
        <w:t>
      23.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114"/>
    <w:bookmarkStart w:name="z138" w:id="115"/>
    <w:p>
      <w:pPr>
        <w:spacing w:after="0"/>
        <w:ind w:left="0"/>
        <w:jc w:val="both"/>
      </w:pPr>
      <w:r>
        <w:rPr>
          <w:rFonts w:ascii="Times New Roman"/>
          <w:b w:val="false"/>
          <w:i w:val="false"/>
          <w:color w:val="000000"/>
          <w:sz w:val="28"/>
        </w:rPr>
        <w:t>
      24. Жануарларды тасымалдауға арналған көлік құралы арнайы құрал-жабдықтармен жабдықталады, оған қоса жануарларды арту мен түсіру кезінде жануарлардың жарақаттануын немесе өлуін болдырмайтын қондырғылар пайдаланылады.</w:t>
      </w:r>
    </w:p>
    <w:bookmarkEnd w:id="115"/>
    <w:bookmarkStart w:name="z139" w:id="116"/>
    <w:p>
      <w:pPr>
        <w:spacing w:after="0"/>
        <w:ind w:left="0"/>
        <w:jc w:val="both"/>
      </w:pPr>
      <w:r>
        <w:rPr>
          <w:rFonts w:ascii="Times New Roman"/>
          <w:b w:val="false"/>
          <w:i w:val="false"/>
          <w:color w:val="000000"/>
          <w:sz w:val="28"/>
        </w:rPr>
        <w:t>
      25.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116"/>
    <w:bookmarkStart w:name="z140" w:id="117"/>
    <w:p>
      <w:pPr>
        <w:spacing w:after="0"/>
        <w:ind w:left="0"/>
        <w:jc w:val="both"/>
      </w:pPr>
      <w:r>
        <w:rPr>
          <w:rFonts w:ascii="Times New Roman"/>
          <w:b w:val="false"/>
          <w:i w:val="false"/>
          <w:color w:val="000000"/>
          <w:sz w:val="28"/>
        </w:rPr>
        <w:t>
      26. Өлген және әрі қарай тасымалдауға жарамсыз жануарлар кідіріссіз тірі жануарлардан бөлектендіріледі.</w:t>
      </w:r>
    </w:p>
    <w:bookmarkEnd w:id="117"/>
    <w:bookmarkStart w:name="z141" w:id="118"/>
    <w:p>
      <w:pPr>
        <w:spacing w:after="0"/>
        <w:ind w:left="0"/>
        <w:jc w:val="both"/>
      </w:pPr>
      <w:r>
        <w:rPr>
          <w:rFonts w:ascii="Times New Roman"/>
          <w:b w:val="false"/>
          <w:i w:val="false"/>
          <w:color w:val="000000"/>
          <w:sz w:val="28"/>
        </w:rPr>
        <w:t>
      27.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118"/>
    <w:bookmarkStart w:name="z142" w:id="119"/>
    <w:p>
      <w:pPr>
        <w:spacing w:after="0"/>
        <w:ind w:left="0"/>
        <w:jc w:val="both"/>
      </w:pPr>
      <w:r>
        <w:rPr>
          <w:rFonts w:ascii="Times New Roman"/>
          <w:b w:val="false"/>
          <w:i w:val="false"/>
          <w:color w:val="000000"/>
          <w:sz w:val="28"/>
        </w:rPr>
        <w:t>
      28. Ауланған қаңғыбас иттер мен мысықтар металл торларға орналастырылады.</w:t>
      </w:r>
    </w:p>
    <w:bookmarkEnd w:id="119"/>
    <w:bookmarkStart w:name="z143" w:id="120"/>
    <w:p>
      <w:pPr>
        <w:spacing w:after="0"/>
        <w:ind w:left="0"/>
        <w:jc w:val="both"/>
      </w:pPr>
      <w:r>
        <w:rPr>
          <w:rFonts w:ascii="Times New Roman"/>
          <w:b w:val="false"/>
          <w:i w:val="false"/>
          <w:color w:val="000000"/>
          <w:sz w:val="28"/>
        </w:rPr>
        <w:t>
      29. Ауланған иттер мен мысықтарға қажетінше күтім жасау және оларды тамақтандыру жүзеге асырылады.</w:t>
      </w:r>
    </w:p>
    <w:bookmarkEnd w:id="120"/>
    <w:bookmarkStart w:name="z144" w:id="121"/>
    <w:p>
      <w:pPr>
        <w:spacing w:after="0"/>
        <w:ind w:left="0"/>
        <w:jc w:val="both"/>
      </w:pPr>
      <w:r>
        <w:rPr>
          <w:rFonts w:ascii="Times New Roman"/>
          <w:b w:val="false"/>
          <w:i w:val="false"/>
          <w:color w:val="000000"/>
          <w:sz w:val="28"/>
        </w:rPr>
        <w:t>
      30. Екі ай ішінде ауланған қаңғыбас иттер мен мысықтардың иелерінен өтініш болмаған жағдайда олар өлтірілуге жатады.</w:t>
      </w:r>
    </w:p>
    <w:bookmarkEnd w:id="121"/>
    <w:bookmarkStart w:name="z145" w:id="122"/>
    <w:p>
      <w:pPr>
        <w:spacing w:after="0"/>
        <w:ind w:left="0"/>
        <w:jc w:val="left"/>
      </w:pPr>
      <w:r>
        <w:rPr>
          <w:rFonts w:ascii="Times New Roman"/>
          <w:b/>
          <w:i w:val="false"/>
          <w:color w:val="000000"/>
        </w:rPr>
        <w:t xml:space="preserve"> 5. Қаңғыбас иттер мен мысықтарды жою</w:t>
      </w:r>
    </w:p>
    <w:bookmarkEnd w:id="122"/>
    <w:bookmarkStart w:name="z146" w:id="123"/>
    <w:p>
      <w:pPr>
        <w:spacing w:after="0"/>
        <w:ind w:left="0"/>
        <w:jc w:val="both"/>
      </w:pPr>
      <w:r>
        <w:rPr>
          <w:rFonts w:ascii="Times New Roman"/>
          <w:b w:val="false"/>
          <w:i w:val="false"/>
          <w:color w:val="000000"/>
          <w:sz w:val="28"/>
        </w:rPr>
        <w:t>
      31.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123"/>
    <w:bookmarkStart w:name="z147" w:id="124"/>
    <w:p>
      <w:pPr>
        <w:spacing w:after="0"/>
        <w:ind w:left="0"/>
        <w:jc w:val="both"/>
      </w:pPr>
      <w:r>
        <w:rPr>
          <w:rFonts w:ascii="Times New Roman"/>
          <w:b w:val="false"/>
          <w:i w:val="false"/>
          <w:color w:val="000000"/>
          <w:sz w:val="28"/>
        </w:rPr>
        <w:t>
      32. Жануарларды өлтіру басқа жануарлар ұсталатын жайлардан бөлек орналасқан арнайыландырылған жайда жүргізіледі.</w:t>
      </w:r>
    </w:p>
    <w:bookmarkEnd w:id="124"/>
    <w:bookmarkStart w:name="z148" w:id="125"/>
    <w:p>
      <w:pPr>
        <w:spacing w:after="0"/>
        <w:ind w:left="0"/>
        <w:jc w:val="both"/>
      </w:pPr>
      <w:r>
        <w:rPr>
          <w:rFonts w:ascii="Times New Roman"/>
          <w:b w:val="false"/>
          <w:i w:val="false"/>
          <w:color w:val="000000"/>
          <w:sz w:val="28"/>
        </w:rPr>
        <w:t>
      33.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немесе стационарлық қондырғыларда (инсенераторлар) жүзеге асырылады.</w:t>
      </w:r>
    </w:p>
    <w:bookmarkEnd w:id="125"/>
    <w:bookmarkStart w:name="z149" w:id="126"/>
    <w:p>
      <w:pPr>
        <w:spacing w:after="0"/>
        <w:ind w:left="0"/>
        <w:jc w:val="both"/>
      </w:pPr>
      <w:r>
        <w:rPr>
          <w:rFonts w:ascii="Times New Roman"/>
          <w:b w:val="false"/>
          <w:i w:val="false"/>
          <w:color w:val="000000"/>
          <w:sz w:val="28"/>
        </w:rPr>
        <w:t>
      34.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126"/>
    <w:bookmarkStart w:name="z150" w:id="127"/>
    <w:p>
      <w:pPr>
        <w:spacing w:after="0"/>
        <w:ind w:left="0"/>
        <w:jc w:val="left"/>
      </w:pPr>
      <w:r>
        <w:rPr>
          <w:rFonts w:ascii="Times New Roman"/>
          <w:b/>
          <w:i w:val="false"/>
          <w:color w:val="000000"/>
        </w:rPr>
        <w:t xml:space="preserve"> 6. Қорытынды ереже</w:t>
      </w:r>
    </w:p>
    <w:bookmarkEnd w:id="127"/>
    <w:bookmarkStart w:name="z151" w:id="128"/>
    <w:p>
      <w:pPr>
        <w:spacing w:after="0"/>
        <w:ind w:left="0"/>
        <w:jc w:val="both"/>
      </w:pPr>
      <w:r>
        <w:rPr>
          <w:rFonts w:ascii="Times New Roman"/>
          <w:b w:val="false"/>
          <w:i w:val="false"/>
          <w:color w:val="000000"/>
          <w:sz w:val="28"/>
        </w:rPr>
        <w:t>
      35. Қаңғыбас иттер мен мысықтарды аулау және жою бойынша іс-шараларды қаржыландыру жергілікті бюджет есебінен жүзеге асырылады.</w:t>
      </w:r>
    </w:p>
    <w:bookmarkEnd w:id="128"/>
    <w:bookmarkStart w:name="z152" w:id="129"/>
    <w:p>
      <w:pPr>
        <w:spacing w:after="0"/>
        <w:ind w:left="0"/>
        <w:jc w:val="both"/>
      </w:pPr>
      <w:r>
        <w:rPr>
          <w:rFonts w:ascii="Times New Roman"/>
          <w:b w:val="false"/>
          <w:i w:val="false"/>
          <w:color w:val="000000"/>
          <w:sz w:val="28"/>
        </w:rPr>
        <w:t xml:space="preserve">
      36.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