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057b" w14:textId="ffc0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облыстық бюджет туралы</w:t>
      </w:r>
    </w:p>
    <w:p>
      <w:pPr>
        <w:spacing w:after="0"/>
        <w:ind w:left="0"/>
        <w:jc w:val="both"/>
      </w:pPr>
      <w:r>
        <w:rPr>
          <w:rFonts w:ascii="Times New Roman"/>
          <w:b w:val="false"/>
          <w:i w:val="false"/>
          <w:color w:val="000000"/>
          <w:sz w:val="28"/>
        </w:rPr>
        <w:t>Жамбыл облысы мәслихатының 2016 жылғы 9 желтоқсандағы № 7-3 шешімі. Жамбыл облысы Әділет департаментінде 2016 жылғы 21 желтоқсанда № 3260 болып тіркелді.</w:t>
      </w:r>
    </w:p>
    <w:p>
      <w:pPr>
        <w:spacing w:after="0"/>
        <w:ind w:left="0"/>
        <w:jc w:val="both"/>
      </w:pPr>
      <w:bookmarkStart w:name="z1" w:id="0"/>
      <w:r>
        <w:rPr>
          <w:rFonts w:ascii="Times New Roman"/>
          <w:b w:val="false"/>
          <w:i w:val="false"/>
          <w:color w:val="ff0000"/>
          <w:sz w:val="28"/>
        </w:rPr>
        <w:t xml:space="preserve">
      РҚАО-ның ескертпесі. </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3"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8 бабына</w:t>
      </w:r>
      <w:r>
        <w:rPr>
          <w:rFonts w:ascii="Times New Roman"/>
          <w:b w:val="false"/>
          <w:i w:val="false"/>
          <w:color w:val="000000"/>
          <w:sz w:val="28"/>
        </w:rPr>
        <w:t xml:space="preserve"> және 2016 жылғы 29 қарашадағы “2017-2019 жылдарға арналған республикалық бюджет туралы” № 25-VI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p>
    <w:bookmarkEnd w:id="1"/>
    <w:bookmarkStart w:name="z4" w:id="2"/>
    <w:p>
      <w:pPr>
        <w:spacing w:after="0"/>
        <w:ind w:left="0"/>
        <w:jc w:val="both"/>
      </w:pPr>
      <w:r>
        <w:rPr>
          <w:rFonts w:ascii="Times New Roman"/>
          <w:b w:val="false"/>
          <w:i w:val="false"/>
          <w:color w:val="000000"/>
          <w:sz w:val="28"/>
        </w:rPr>
        <w:t xml:space="preserve">
      1. 2017-2019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келесі көлемдерде бекітілсін: </w:t>
      </w:r>
    </w:p>
    <w:bookmarkEnd w:id="2"/>
    <w:bookmarkStart w:name="z8"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кірістер – 212 346 583 мың теңге, оның ішінде: </w:t>
      </w:r>
    </w:p>
    <w:bookmarkEnd w:id="3"/>
    <w:bookmarkStart w:name="z9" w:id="4"/>
    <w:p>
      <w:pPr>
        <w:spacing w:after="0"/>
        <w:ind w:left="0"/>
        <w:jc w:val="both"/>
      </w:pPr>
      <w:r>
        <w:rPr>
          <w:rFonts w:ascii="Times New Roman"/>
          <w:b w:val="false"/>
          <w:i w:val="false"/>
          <w:color w:val="000000"/>
          <w:sz w:val="28"/>
        </w:rPr>
        <w:t>
      салықтық түсімдер – 20 188 197 мың теңге;</w:t>
      </w:r>
    </w:p>
    <w:bookmarkEnd w:id="4"/>
    <w:bookmarkStart w:name="z10" w:id="5"/>
    <w:p>
      <w:pPr>
        <w:spacing w:after="0"/>
        <w:ind w:left="0"/>
        <w:jc w:val="both"/>
      </w:pPr>
      <w:r>
        <w:rPr>
          <w:rFonts w:ascii="Times New Roman"/>
          <w:b w:val="false"/>
          <w:i w:val="false"/>
          <w:color w:val="000000"/>
          <w:sz w:val="28"/>
        </w:rPr>
        <w:t>
      салықтық емес түсімдер – 1 406 785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1 126 767 мың теңге;</w:t>
      </w:r>
    </w:p>
    <w:bookmarkEnd w:id="6"/>
    <w:bookmarkStart w:name="z12" w:id="7"/>
    <w:p>
      <w:pPr>
        <w:spacing w:after="0"/>
        <w:ind w:left="0"/>
        <w:jc w:val="both"/>
      </w:pPr>
      <w:r>
        <w:rPr>
          <w:rFonts w:ascii="Times New Roman"/>
          <w:b w:val="false"/>
          <w:i w:val="false"/>
          <w:color w:val="000000"/>
          <w:sz w:val="28"/>
        </w:rPr>
        <w:t>
      трансферттер түсiмі – 189 624 834 мың теңге;</w:t>
      </w:r>
    </w:p>
    <w:bookmarkEnd w:id="7"/>
    <w:bookmarkStart w:name="z13" w:id="8"/>
    <w:p>
      <w:pPr>
        <w:spacing w:after="0"/>
        <w:ind w:left="0"/>
        <w:jc w:val="both"/>
      </w:pPr>
      <w:r>
        <w:rPr>
          <w:rFonts w:ascii="Times New Roman"/>
          <w:b w:val="false"/>
          <w:i w:val="false"/>
          <w:color w:val="000000"/>
          <w:sz w:val="28"/>
        </w:rPr>
        <w:t xml:space="preserve">
      2) шығындар – 211 042 354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5 757 873 мың теңге:</w:t>
      </w:r>
    </w:p>
    <w:bookmarkEnd w:id="9"/>
    <w:bookmarkStart w:name="z15" w:id="10"/>
    <w:p>
      <w:pPr>
        <w:spacing w:after="0"/>
        <w:ind w:left="0"/>
        <w:jc w:val="both"/>
      </w:pPr>
      <w:r>
        <w:rPr>
          <w:rFonts w:ascii="Times New Roman"/>
          <w:b w:val="false"/>
          <w:i w:val="false"/>
          <w:color w:val="000000"/>
          <w:sz w:val="28"/>
        </w:rPr>
        <w:t xml:space="preserve">
      бюджеттік кредиттер – 8 112 050 мың теңге; </w:t>
      </w:r>
    </w:p>
    <w:bookmarkEnd w:id="10"/>
    <w:p>
      <w:pPr>
        <w:spacing w:after="0"/>
        <w:ind w:left="0"/>
        <w:jc w:val="both"/>
      </w:pPr>
      <w:r>
        <w:rPr>
          <w:rFonts w:ascii="Times New Roman"/>
          <w:b w:val="false"/>
          <w:i w:val="false"/>
          <w:color w:val="000000"/>
          <w:sz w:val="28"/>
        </w:rPr>
        <w:t xml:space="preserve">
      бюджеттік кредиттерді өтеу – 2 354 177 мың теңге; </w:t>
      </w:r>
    </w:p>
    <w:p>
      <w:pPr>
        <w:spacing w:after="0"/>
        <w:ind w:left="0"/>
        <w:jc w:val="both"/>
      </w:pPr>
      <w:r>
        <w:rPr>
          <w:rFonts w:ascii="Times New Roman"/>
          <w:b w:val="false"/>
          <w:i w:val="false"/>
          <w:color w:val="000000"/>
          <w:sz w:val="28"/>
        </w:rPr>
        <w:t>
      4) қаржы активтерімен операциялар бойынша сальдо – 482 163 мың теңге;</w:t>
      </w:r>
    </w:p>
    <w:p>
      <w:pPr>
        <w:spacing w:after="0"/>
        <w:ind w:left="0"/>
        <w:jc w:val="both"/>
      </w:pPr>
      <w:r>
        <w:rPr>
          <w:rFonts w:ascii="Times New Roman"/>
          <w:b w:val="false"/>
          <w:i w:val="false"/>
          <w:color w:val="000000"/>
          <w:sz w:val="28"/>
        </w:rPr>
        <w:t>
      қаржы активтерін сатып алу – 482 163 мың теңге;</w:t>
      </w:r>
    </w:p>
    <w:p>
      <w:pPr>
        <w:spacing w:after="0"/>
        <w:ind w:left="0"/>
        <w:jc w:val="both"/>
      </w:pPr>
      <w:r>
        <w:rPr>
          <w:rFonts w:ascii="Times New Roman"/>
          <w:b w:val="false"/>
          <w:i w:val="false"/>
          <w:color w:val="000000"/>
          <w:sz w:val="28"/>
        </w:rPr>
        <w:t xml:space="preserve">
      5) бюджет тапшылығы (профициті) – - 4 935 807 мың теңге; </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4 935 807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Жамбыл облыстық мәслихатының 05.06.2017 </w:t>
      </w:r>
      <w:r>
        <w:rPr>
          <w:rFonts w:ascii="Times New Roman"/>
          <w:b w:val="false"/>
          <w:i w:val="false"/>
          <w:color w:val="ff0000"/>
          <w:sz w:val="28"/>
        </w:rPr>
        <w:t>№ 11-2</w:t>
      </w:r>
      <w:r>
        <w:rPr>
          <w:rFonts w:ascii="Times New Roman"/>
          <w:b w:val="false"/>
          <w:i w:val="false"/>
          <w:color w:val="ff0000"/>
          <w:sz w:val="28"/>
        </w:rPr>
        <w:t xml:space="preserve"> (01.01.2017 қолданысқа енгізіледі) шешімімен; өзгерістер енгізілді - Жамбыл облыстық мәслихатының 03.08.2017 </w:t>
      </w:r>
      <w:r>
        <w:rPr>
          <w:rFonts w:ascii="Times New Roman"/>
          <w:b w:val="false"/>
          <w:i w:val="false"/>
          <w:color w:val="ff0000"/>
          <w:sz w:val="28"/>
        </w:rPr>
        <w:t>№ 13-5</w:t>
      </w:r>
      <w:r>
        <w:rPr>
          <w:rFonts w:ascii="Times New Roman"/>
          <w:b w:val="false"/>
          <w:i w:val="false"/>
          <w:color w:val="ff0000"/>
          <w:sz w:val="28"/>
        </w:rPr>
        <w:t xml:space="preserve"> (01.01.2017 қолданысқа енгізіледі); 06.10.2017 </w:t>
      </w:r>
      <w:r>
        <w:rPr>
          <w:rFonts w:ascii="Times New Roman"/>
          <w:b w:val="false"/>
          <w:i w:val="false"/>
          <w:color w:val="ff0000"/>
          <w:sz w:val="28"/>
        </w:rPr>
        <w:t>№ 15-5</w:t>
      </w:r>
      <w:r>
        <w:rPr>
          <w:rFonts w:ascii="Times New Roman"/>
          <w:b w:val="false"/>
          <w:i w:val="false"/>
          <w:color w:val="ff0000"/>
          <w:sz w:val="28"/>
        </w:rPr>
        <w:t xml:space="preserve"> (01.01.2017 қолданысқа енгізіледі); 24.11.2017 </w:t>
      </w:r>
      <w:r>
        <w:rPr>
          <w:rFonts w:ascii="Times New Roman"/>
          <w:b w:val="false"/>
          <w:i w:val="false"/>
          <w:color w:val="ff0000"/>
          <w:sz w:val="28"/>
        </w:rPr>
        <w:t>№17-2</w:t>
      </w:r>
      <w:r>
        <w:rPr>
          <w:rFonts w:ascii="Times New Roman"/>
          <w:b w:val="false"/>
          <w:i w:val="false"/>
          <w:color w:val="ff0000"/>
          <w:sz w:val="28"/>
        </w:rPr>
        <w:t xml:space="preserve"> (01.01.2017 қолданысқа енгізіледі) шешімдерімен.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2017 жылы облыстық бюджеттен аудандық және қалалық бюджеттерге берілетін бюджеттік субвенция 84 686 771 мың теңге сомасында белгіленсін, соның ішінде:</w:t>
      </w:r>
    </w:p>
    <w:bookmarkStart w:name="z17" w:id="11"/>
    <w:p>
      <w:pPr>
        <w:spacing w:after="0"/>
        <w:ind w:left="0"/>
        <w:jc w:val="both"/>
      </w:pPr>
      <w:r>
        <w:rPr>
          <w:rFonts w:ascii="Times New Roman"/>
          <w:b w:val="false"/>
          <w:i w:val="false"/>
          <w:color w:val="000000"/>
          <w:sz w:val="28"/>
        </w:rPr>
        <w:t>
      Байзақ ауданына - 7 757 004 мың теңге;</w:t>
      </w:r>
    </w:p>
    <w:bookmarkEnd w:id="11"/>
    <w:bookmarkStart w:name="z18" w:id="12"/>
    <w:p>
      <w:pPr>
        <w:spacing w:after="0"/>
        <w:ind w:left="0"/>
        <w:jc w:val="both"/>
      </w:pPr>
      <w:r>
        <w:rPr>
          <w:rFonts w:ascii="Times New Roman"/>
          <w:b w:val="false"/>
          <w:i w:val="false"/>
          <w:color w:val="000000"/>
          <w:sz w:val="28"/>
        </w:rPr>
        <w:t>
      Жамбыл ауданына - 6 593 358 мың теңге;</w:t>
      </w:r>
    </w:p>
    <w:bookmarkEnd w:id="12"/>
    <w:bookmarkStart w:name="z19" w:id="13"/>
    <w:p>
      <w:pPr>
        <w:spacing w:after="0"/>
        <w:ind w:left="0"/>
        <w:jc w:val="both"/>
      </w:pPr>
      <w:r>
        <w:rPr>
          <w:rFonts w:ascii="Times New Roman"/>
          <w:b w:val="false"/>
          <w:i w:val="false"/>
          <w:color w:val="000000"/>
          <w:sz w:val="28"/>
        </w:rPr>
        <w:t>
      Жуалы ауданына - 6 520 450 мың теңге;</w:t>
      </w:r>
    </w:p>
    <w:bookmarkEnd w:id="13"/>
    <w:bookmarkStart w:name="z20" w:id="14"/>
    <w:p>
      <w:pPr>
        <w:spacing w:after="0"/>
        <w:ind w:left="0"/>
        <w:jc w:val="both"/>
      </w:pPr>
      <w:r>
        <w:rPr>
          <w:rFonts w:ascii="Times New Roman"/>
          <w:b w:val="false"/>
          <w:i w:val="false"/>
          <w:color w:val="000000"/>
          <w:sz w:val="28"/>
        </w:rPr>
        <w:t xml:space="preserve">
      Қордай ауданына - 9 443 677 мың теңге; </w:t>
      </w:r>
    </w:p>
    <w:bookmarkEnd w:id="14"/>
    <w:bookmarkStart w:name="z21" w:id="15"/>
    <w:p>
      <w:pPr>
        <w:spacing w:after="0"/>
        <w:ind w:left="0"/>
        <w:jc w:val="both"/>
      </w:pPr>
      <w:r>
        <w:rPr>
          <w:rFonts w:ascii="Times New Roman"/>
          <w:b w:val="false"/>
          <w:i w:val="false"/>
          <w:color w:val="000000"/>
          <w:sz w:val="28"/>
        </w:rPr>
        <w:t>
      Меркі ауданына - 7 151 487 мың теңге;</w:t>
      </w:r>
    </w:p>
    <w:bookmarkEnd w:id="15"/>
    <w:bookmarkStart w:name="z22" w:id="16"/>
    <w:p>
      <w:pPr>
        <w:spacing w:after="0"/>
        <w:ind w:left="0"/>
        <w:jc w:val="both"/>
      </w:pPr>
      <w:r>
        <w:rPr>
          <w:rFonts w:ascii="Times New Roman"/>
          <w:b w:val="false"/>
          <w:i w:val="false"/>
          <w:color w:val="000000"/>
          <w:sz w:val="28"/>
        </w:rPr>
        <w:t>
      Мойынқұм ауданына - 4 294 485 мың теңге;</w:t>
      </w:r>
    </w:p>
    <w:bookmarkEnd w:id="16"/>
    <w:bookmarkStart w:name="z23" w:id="17"/>
    <w:p>
      <w:pPr>
        <w:spacing w:after="0"/>
        <w:ind w:left="0"/>
        <w:jc w:val="both"/>
      </w:pPr>
      <w:r>
        <w:rPr>
          <w:rFonts w:ascii="Times New Roman"/>
          <w:b w:val="false"/>
          <w:i w:val="false"/>
          <w:color w:val="000000"/>
          <w:sz w:val="28"/>
        </w:rPr>
        <w:t>
      Сарысу ауданына - 5 866 853 мың теңге;</w:t>
      </w:r>
    </w:p>
    <w:bookmarkEnd w:id="17"/>
    <w:bookmarkStart w:name="z24" w:id="18"/>
    <w:p>
      <w:pPr>
        <w:spacing w:after="0"/>
        <w:ind w:left="0"/>
        <w:jc w:val="both"/>
      </w:pPr>
      <w:r>
        <w:rPr>
          <w:rFonts w:ascii="Times New Roman"/>
          <w:b w:val="false"/>
          <w:i w:val="false"/>
          <w:color w:val="000000"/>
          <w:sz w:val="28"/>
        </w:rPr>
        <w:t>
      Талас ауданына - 5 908 748 мың теңге;</w:t>
      </w:r>
    </w:p>
    <w:bookmarkEnd w:id="18"/>
    <w:bookmarkStart w:name="z25" w:id="19"/>
    <w:p>
      <w:pPr>
        <w:spacing w:after="0"/>
        <w:ind w:left="0"/>
        <w:jc w:val="both"/>
      </w:pPr>
      <w:r>
        <w:rPr>
          <w:rFonts w:ascii="Times New Roman"/>
          <w:b w:val="false"/>
          <w:i w:val="false"/>
          <w:color w:val="000000"/>
          <w:sz w:val="28"/>
        </w:rPr>
        <w:t>
      Т.Рысқұлов ауданына - 4 840 117 мың теңге;</w:t>
      </w:r>
    </w:p>
    <w:bookmarkEnd w:id="19"/>
    <w:bookmarkStart w:name="z26" w:id="20"/>
    <w:p>
      <w:pPr>
        <w:spacing w:after="0"/>
        <w:ind w:left="0"/>
        <w:jc w:val="both"/>
      </w:pPr>
      <w:r>
        <w:rPr>
          <w:rFonts w:ascii="Times New Roman"/>
          <w:b w:val="false"/>
          <w:i w:val="false"/>
          <w:color w:val="000000"/>
          <w:sz w:val="28"/>
        </w:rPr>
        <w:t>
      Шу ауданына - 7 873 743 мың теңге;</w:t>
      </w:r>
    </w:p>
    <w:bookmarkEnd w:id="20"/>
    <w:bookmarkStart w:name="z27" w:id="21"/>
    <w:p>
      <w:pPr>
        <w:spacing w:after="0"/>
        <w:ind w:left="0"/>
        <w:jc w:val="both"/>
      </w:pPr>
      <w:r>
        <w:rPr>
          <w:rFonts w:ascii="Times New Roman"/>
          <w:b w:val="false"/>
          <w:i w:val="false"/>
          <w:color w:val="000000"/>
          <w:sz w:val="28"/>
        </w:rPr>
        <w:t>
      Тараз қаласына - 18 436 849 мың теңге.</w:t>
      </w:r>
    </w:p>
    <w:bookmarkEnd w:id="21"/>
    <w:bookmarkStart w:name="z28" w:id="22"/>
    <w:p>
      <w:pPr>
        <w:spacing w:after="0"/>
        <w:ind w:left="0"/>
        <w:jc w:val="both"/>
      </w:pPr>
      <w:r>
        <w:rPr>
          <w:rFonts w:ascii="Times New Roman"/>
          <w:b w:val="false"/>
          <w:i w:val="false"/>
          <w:color w:val="000000"/>
          <w:sz w:val="28"/>
        </w:rPr>
        <w:t xml:space="preserve">
      3. 2017 жылға арналған облыстық бюджетте аудандар мен Тараз қаласының бюджеттеріне республикалық бюджет қаржысы есебінен: </w:t>
      </w:r>
    </w:p>
    <w:bookmarkEnd w:id="22"/>
    <w:bookmarkStart w:name="z29" w:id="23"/>
    <w:p>
      <w:pPr>
        <w:spacing w:after="0"/>
        <w:ind w:left="0"/>
        <w:jc w:val="both"/>
      </w:pPr>
      <w:r>
        <w:rPr>
          <w:rFonts w:ascii="Times New Roman"/>
          <w:b w:val="false"/>
          <w:i w:val="false"/>
          <w:color w:val="000000"/>
          <w:sz w:val="28"/>
        </w:rPr>
        <w:t>
      1) 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w:t>
      </w:r>
    </w:p>
    <w:bookmarkEnd w:id="23"/>
    <w:bookmarkStart w:name="z30" w:id="24"/>
    <w:p>
      <w:pPr>
        <w:spacing w:after="0"/>
        <w:ind w:left="0"/>
        <w:jc w:val="both"/>
      </w:pPr>
      <w:r>
        <w:rPr>
          <w:rFonts w:ascii="Times New Roman"/>
          <w:b w:val="false"/>
          <w:i w:val="false"/>
          <w:color w:val="000000"/>
          <w:sz w:val="28"/>
        </w:rPr>
        <w:t>
      2) "Өрлеу" жобасы бойынша келісілген қаржылай көмекті енгізуге;</w:t>
      </w:r>
    </w:p>
    <w:bookmarkEnd w:id="24"/>
    <w:bookmarkStart w:name="z31" w:id="25"/>
    <w:p>
      <w:pPr>
        <w:spacing w:after="0"/>
        <w:ind w:left="0"/>
        <w:jc w:val="both"/>
      </w:pPr>
      <w:r>
        <w:rPr>
          <w:rFonts w:ascii="Times New Roman"/>
          <w:b w:val="false"/>
          <w:i w:val="false"/>
          <w:color w:val="000000"/>
          <w:sz w:val="28"/>
        </w:rPr>
        <w:t xml:space="preserve">
      3)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w:t>
      </w:r>
    </w:p>
    <w:bookmarkEnd w:id="25"/>
    <w:bookmarkStart w:name="z32" w:id="26"/>
    <w:p>
      <w:pPr>
        <w:spacing w:after="0"/>
        <w:ind w:left="0"/>
        <w:jc w:val="both"/>
      </w:pPr>
      <w:r>
        <w:rPr>
          <w:rFonts w:ascii="Times New Roman"/>
          <w:b w:val="false"/>
          <w:i w:val="false"/>
          <w:color w:val="000000"/>
          <w:sz w:val="28"/>
        </w:rPr>
        <w:t>
      4) еңбек нарығын дамытуға арналған ағымдағы нысаналы трансферттердің бөлінуі Жамбыл облысы әкімдігінің қаулысы негізінде айқындалады.</w:t>
      </w:r>
    </w:p>
    <w:bookmarkEnd w:id="26"/>
    <w:bookmarkStart w:name="z33" w:id="27"/>
    <w:p>
      <w:pPr>
        <w:spacing w:after="0"/>
        <w:ind w:left="0"/>
        <w:jc w:val="both"/>
      </w:pPr>
      <w:r>
        <w:rPr>
          <w:rFonts w:ascii="Times New Roman"/>
          <w:b w:val="false"/>
          <w:i w:val="false"/>
          <w:color w:val="000000"/>
          <w:sz w:val="28"/>
        </w:rPr>
        <w:t xml:space="preserve">
      4. 2017 жылға арналған облыстық бюджетте аудандар мен Тараз қаласының бюджеттеріне республикалық бюджет және Қазақстан Республикасының Ұлттық қоры қаржысы есебінен: </w:t>
      </w:r>
    </w:p>
    <w:bookmarkEnd w:id="27"/>
    <w:bookmarkStart w:name="z34" w:id="28"/>
    <w:p>
      <w:pPr>
        <w:spacing w:after="0"/>
        <w:ind w:left="0"/>
        <w:jc w:val="both"/>
      </w:pPr>
      <w:r>
        <w:rPr>
          <w:rFonts w:ascii="Times New Roman"/>
          <w:b w:val="false"/>
          <w:i w:val="false"/>
          <w:color w:val="000000"/>
          <w:sz w:val="28"/>
        </w:rPr>
        <w:t>
      1) жылу-энергетикалық жүйені дамытуға;</w:t>
      </w:r>
    </w:p>
    <w:bookmarkEnd w:id="28"/>
    <w:bookmarkStart w:name="z35" w:id="29"/>
    <w:p>
      <w:pPr>
        <w:spacing w:after="0"/>
        <w:ind w:left="0"/>
        <w:jc w:val="both"/>
      </w:pPr>
      <w:r>
        <w:rPr>
          <w:rFonts w:ascii="Times New Roman"/>
          <w:b w:val="false"/>
          <w:i w:val="false"/>
          <w:color w:val="000000"/>
          <w:sz w:val="28"/>
        </w:rPr>
        <w:t>
      2) білім беру объектілерін салуға және реконструкциялауға;</w:t>
      </w:r>
    </w:p>
    <w:bookmarkEnd w:id="29"/>
    <w:bookmarkStart w:name="z36" w:id="30"/>
    <w:p>
      <w:pPr>
        <w:spacing w:after="0"/>
        <w:ind w:left="0"/>
        <w:jc w:val="both"/>
      </w:pPr>
      <w:r>
        <w:rPr>
          <w:rFonts w:ascii="Times New Roman"/>
          <w:b w:val="false"/>
          <w:i w:val="false"/>
          <w:color w:val="000000"/>
          <w:sz w:val="28"/>
        </w:rPr>
        <w:t>
      3) коммуналдық тұрғын үй қорының тұрғын үйлерін жобалауға және (немесе) салуға, реконструкциялауға;</w:t>
      </w:r>
    </w:p>
    <w:bookmarkEnd w:id="30"/>
    <w:bookmarkStart w:name="z37" w:id="31"/>
    <w:p>
      <w:pPr>
        <w:spacing w:after="0"/>
        <w:ind w:left="0"/>
        <w:jc w:val="both"/>
      </w:pPr>
      <w:r>
        <w:rPr>
          <w:rFonts w:ascii="Times New Roman"/>
          <w:b w:val="false"/>
          <w:i w:val="false"/>
          <w:color w:val="000000"/>
          <w:sz w:val="28"/>
        </w:rPr>
        <w:t>
      4) инженерлік-коммуникациялық инфрақұрылымды жобалауға, дамытуға және (немесе) жайластыруға;</w:t>
      </w:r>
    </w:p>
    <w:bookmarkEnd w:id="31"/>
    <w:bookmarkStart w:name="z38" w:id="32"/>
    <w:p>
      <w:pPr>
        <w:spacing w:after="0"/>
        <w:ind w:left="0"/>
        <w:jc w:val="both"/>
      </w:pPr>
      <w:r>
        <w:rPr>
          <w:rFonts w:ascii="Times New Roman"/>
          <w:b w:val="false"/>
          <w:i w:val="false"/>
          <w:color w:val="000000"/>
          <w:sz w:val="28"/>
        </w:rPr>
        <w:t>
      5) елді мекендерді сумен жабдықтау және су бұру жүйелерін дамытуға;</w:t>
      </w:r>
    </w:p>
    <w:bookmarkEnd w:id="32"/>
    <w:bookmarkStart w:name="z39" w:id="33"/>
    <w:p>
      <w:pPr>
        <w:spacing w:after="0"/>
        <w:ind w:left="0"/>
        <w:jc w:val="both"/>
      </w:pPr>
      <w:r>
        <w:rPr>
          <w:rFonts w:ascii="Times New Roman"/>
          <w:b w:val="false"/>
          <w:i w:val="false"/>
          <w:color w:val="000000"/>
          <w:sz w:val="28"/>
        </w:rPr>
        <w:t>
      6) моноқалаларда бюджеттік инвестициялық жобаларды іске асыруға арналған нысаналы даму трансферттердің бөлінуі Жамбыл облысы әкімдігінің қаулысы негізінде айқындалады.</w:t>
      </w:r>
    </w:p>
    <w:bookmarkEnd w:id="33"/>
    <w:bookmarkStart w:name="z40" w:id="34"/>
    <w:p>
      <w:pPr>
        <w:spacing w:after="0"/>
        <w:ind w:left="0"/>
        <w:jc w:val="both"/>
      </w:pPr>
      <w:r>
        <w:rPr>
          <w:rFonts w:ascii="Times New Roman"/>
          <w:b w:val="false"/>
          <w:i w:val="false"/>
          <w:color w:val="000000"/>
          <w:sz w:val="28"/>
        </w:rPr>
        <w:t>
      5. 2017 жылға арналған облыстық бюджетте аудандар мен Тараз қаласының бюджеттеріне кейінге қалдыру шартымен енгізілген, өте маңызды және жедел іске асыруды талап ететін міндеттерді іске асыруға бағытталған басым республикалық және жергілікті бюджет есебінен берілетін нысаналы даму трансферттердің сомалары Жамбыл облысы әкімдігінің қаулысы негізінде айқындалады.</w:t>
      </w:r>
    </w:p>
    <w:bookmarkEnd w:id="34"/>
    <w:bookmarkStart w:name="z41" w:id="35"/>
    <w:p>
      <w:pPr>
        <w:spacing w:after="0"/>
        <w:ind w:left="0"/>
        <w:jc w:val="both"/>
      </w:pPr>
      <w:r>
        <w:rPr>
          <w:rFonts w:ascii="Times New Roman"/>
          <w:b w:val="false"/>
          <w:i w:val="false"/>
          <w:color w:val="000000"/>
          <w:sz w:val="28"/>
        </w:rPr>
        <w:t>
      6. 2017 жылға арналған облыстық бюджетте республикалық бюджет есебінен жылу, сумен жабдықтауға және су бұру жүйелерін реконструкциялауға және құрылысына, мамандарды әлеуметтік қолдау шараларын іске асыруға, кәсіпкерлікті дамытуға жәрдемдесуге аудандар мен Тараз қаласының бюджеттерін кредиттеуге берілетін сомалар Жамбыл облысы әкімдігінің қаулысымен айқындалады.</w:t>
      </w:r>
    </w:p>
    <w:bookmarkEnd w:id="35"/>
    <w:bookmarkStart w:name="z42" w:id="36"/>
    <w:p>
      <w:pPr>
        <w:spacing w:after="0"/>
        <w:ind w:left="0"/>
        <w:jc w:val="both"/>
      </w:pPr>
      <w:r>
        <w:rPr>
          <w:rFonts w:ascii="Times New Roman"/>
          <w:b w:val="false"/>
          <w:i w:val="false"/>
          <w:color w:val="000000"/>
          <w:sz w:val="28"/>
        </w:rPr>
        <w:t xml:space="preserve">
      7. 2017 жылға арналған облыстық бюджетте аудандар мен Тараз қаласының бюджеттеріне облыстық бюджет қаржысы есебінен нысаналы ағымдағы және даму трансферттердің бөлінуі Жамбыл облысы әкімдігінің қаулысы негізінде айқындалады. </w:t>
      </w:r>
    </w:p>
    <w:bookmarkEnd w:id="36"/>
    <w:bookmarkStart w:name="z43" w:id="37"/>
    <w:p>
      <w:pPr>
        <w:spacing w:after="0"/>
        <w:ind w:left="0"/>
        <w:jc w:val="both"/>
      </w:pPr>
      <w:r>
        <w:rPr>
          <w:rFonts w:ascii="Times New Roman"/>
          <w:b w:val="false"/>
          <w:i w:val="false"/>
          <w:color w:val="000000"/>
          <w:sz w:val="28"/>
        </w:rPr>
        <w:t xml:space="preserve">
      8. 2017 жылға арналған облыстық бюджетте аудандар мен Тараз қаласының бюджеттеріне облыстың жергiлiктi атқарушы органымен мемлекеттік және үкіметтік бағдарламаларды іске асыру шеңберінде тұрғын үй құрылысын қаржыландыру үшін iшкi нарықта айналысқа жiберуге шығаратын мемлекеттiк бағалы қағаздары шығарылымынан түсетін облыстың бюджеттік инвестициялық жобалары Жамбыл облысы әкімдігінің қаулысы негізінде айқындалады. </w:t>
      </w:r>
    </w:p>
    <w:bookmarkEnd w:id="37"/>
    <w:bookmarkStart w:name="z44" w:id="38"/>
    <w:p>
      <w:pPr>
        <w:spacing w:after="0"/>
        <w:ind w:left="0"/>
        <w:jc w:val="both"/>
      </w:pPr>
      <w:r>
        <w:rPr>
          <w:rFonts w:ascii="Times New Roman"/>
          <w:b w:val="false"/>
          <w:i w:val="false"/>
          <w:color w:val="000000"/>
          <w:sz w:val="28"/>
        </w:rPr>
        <w:t>
      9. 2017 жылғы облыстық жергілікті атқарушы органның резерві 397 426 мың теңге мөлшерінде бекітілсін.</w:t>
      </w:r>
    </w:p>
    <w:bookmarkEnd w:id="38"/>
    <w:bookmarkStart w:name="z45" w:id="39"/>
    <w:p>
      <w:pPr>
        <w:spacing w:after="0"/>
        <w:ind w:left="0"/>
        <w:jc w:val="both"/>
      </w:pPr>
      <w:r>
        <w:rPr>
          <w:rFonts w:ascii="Times New Roman"/>
          <w:b w:val="false"/>
          <w:i w:val="false"/>
          <w:color w:val="000000"/>
          <w:sz w:val="28"/>
        </w:rPr>
        <w:t xml:space="preserve">
      10. 2017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 </w:t>
      </w:r>
    </w:p>
    <w:bookmarkEnd w:id="39"/>
    <w:bookmarkStart w:name="z46" w:id="40"/>
    <w:p>
      <w:pPr>
        <w:spacing w:after="0"/>
        <w:ind w:left="0"/>
        <w:jc w:val="both"/>
      </w:pPr>
      <w:r>
        <w:rPr>
          <w:rFonts w:ascii="Times New Roman"/>
          <w:b w:val="false"/>
          <w:i w:val="false"/>
          <w:color w:val="000000"/>
          <w:sz w:val="28"/>
        </w:rPr>
        <w:t xml:space="preserve">
      11. Жергілікті өзін-өзі басқару органдарына берілетін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 </w:t>
      </w:r>
    </w:p>
    <w:bookmarkEnd w:id="40"/>
    <w:bookmarkStart w:name="z47" w:id="41"/>
    <w:p>
      <w:pPr>
        <w:spacing w:after="0"/>
        <w:ind w:left="0"/>
        <w:jc w:val="both"/>
      </w:pPr>
      <w:r>
        <w:rPr>
          <w:rFonts w:ascii="Times New Roman"/>
          <w:b w:val="false"/>
          <w:i w:val="false"/>
          <w:color w:val="000000"/>
          <w:sz w:val="28"/>
        </w:rPr>
        <w:t>
      12. Осы шешімнің орындалуына бақылау алтыншы шақырылған облыстық мәслихаттың экономика, бюджет, салық және жергілікті өзін-өзі басқару мәселелері жөніндегі тұрақты комиссиясына жүктелсін.</w:t>
      </w:r>
    </w:p>
    <w:bookmarkEnd w:id="41"/>
    <w:bookmarkStart w:name="z48" w:id="42"/>
    <w:p>
      <w:pPr>
        <w:spacing w:after="0"/>
        <w:ind w:left="0"/>
        <w:jc w:val="both"/>
      </w:pPr>
      <w:r>
        <w:rPr>
          <w:rFonts w:ascii="Times New Roman"/>
          <w:b w:val="false"/>
          <w:i w:val="false"/>
          <w:color w:val="000000"/>
          <w:sz w:val="28"/>
        </w:rPr>
        <w:t>
      13. Осы шешім әділет органдарында мемлекеттік тіркеуге жатады, шешім алғашқы ресми жарияланған күннен бастап қолданысқа енгізіледі және 2017 жылдың 1 қаңтарында туындаған қатынастарға қолданылады.</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Есімбеков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7-3 шешіміне 1 қосымша</w:t>
            </w:r>
          </w:p>
        </w:tc>
      </w:tr>
    </w:tbl>
    <w:bookmarkStart w:name="z24" w:id="43"/>
    <w:p>
      <w:pPr>
        <w:spacing w:after="0"/>
        <w:ind w:left="0"/>
        <w:jc w:val="left"/>
      </w:pPr>
      <w:r>
        <w:rPr>
          <w:rFonts w:ascii="Times New Roman"/>
          <w:b/>
          <w:i w:val="false"/>
          <w:color w:val="000000"/>
        </w:rPr>
        <w:t xml:space="preserve"> </w:t>
      </w:r>
      <w:r>
        <w:rPr>
          <w:rFonts w:ascii="Times New Roman"/>
          <w:b/>
          <w:i w:val="false"/>
          <w:color w:val="000000"/>
        </w:rPr>
        <w:t>2017 жылға арналған облыстық бюджет</w:t>
      </w:r>
    </w:p>
    <w:bookmarkEnd w:id="43"/>
    <w:p>
      <w:pPr>
        <w:spacing w:after="0"/>
        <w:ind w:left="0"/>
        <w:jc w:val="both"/>
      </w:pPr>
      <w:r>
        <w:rPr>
          <w:rFonts w:ascii="Times New Roman"/>
          <w:b w:val="false"/>
          <w:i w:val="false"/>
          <w:color w:val="ff0000"/>
          <w:sz w:val="28"/>
        </w:rPr>
        <w:t xml:space="preserve">
      Ескерту. 1-қосымша жаңа редакцияда – Жамбыл облыстық мәслихатының 24.11.2017 </w:t>
      </w:r>
      <w:r>
        <w:rPr>
          <w:rFonts w:ascii="Times New Roman"/>
          <w:b w:val="false"/>
          <w:i w:val="false"/>
          <w:color w:val="ff0000"/>
          <w:sz w:val="28"/>
        </w:rPr>
        <w:t>№17-2</w:t>
      </w:r>
      <w:r>
        <w:rPr>
          <w:rFonts w:ascii="Times New Roman"/>
          <w:b w:val="false"/>
          <w:i w:val="false"/>
          <w:color w:val="ff0000"/>
          <w:sz w:val="28"/>
        </w:rPr>
        <w:t xml:space="preserve"> </w:t>
      </w:r>
      <w:r>
        <w:rPr>
          <w:rFonts w:ascii="Times New Roman"/>
          <w:b w:val="false"/>
          <w:i w:val="false"/>
          <w:color w:val="ff0000"/>
          <w:sz w:val="28"/>
        </w:rPr>
        <w:t>(01.01.2017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6430"/>
        <w:gridCol w:w="36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212 346 583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20 188 197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9 980 505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9 980 505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7 639 692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7 639 692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1 406 785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817 311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817 311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524 119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524 119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1 126 767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1 126 767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1 126 767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189 624 834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498 142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498 142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189 126 692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189 126 692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980"/>
        <w:gridCol w:w="980"/>
        <w:gridCol w:w="6834"/>
        <w:gridCol w:w="27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211 042 354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4 907 425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1 186 320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715 146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2 368 238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көлік және коммуникация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1 981 149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7 597 137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6 642 526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5 102 310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1 322 313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954 611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647 782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21 781 554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2 747 511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1 617 419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973 729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5 683 297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5 230 775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452 522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2 108 457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1 650 681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457 776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6 462 066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6 462 066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3 963 595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3 131 047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24 369 330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640 461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640 461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1 126 919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744 774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1 006 530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1 006 530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11 307 449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5 936 741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443 513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969 710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1 029 838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495 243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2 199 755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2 696 767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2 433 530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2 919 591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2 876 262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4 671 613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459 221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3 697 348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5 838 264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2 303 662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666 888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717 325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423 887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2 427 452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1 426 615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395 168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17 817 590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657 038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657 038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10 265 641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2 545 877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7 719 764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2 596 588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1 593 222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3 984 362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3 984 362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8 848 998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1 421 370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476 483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593 590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874 859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874 859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4 696 040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3 844 012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706 494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706 494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418 670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5 166 703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696 785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696 785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754 790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754 790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3 715 128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3 715 128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17 255 577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12 314 629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644 807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1 510 934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4 884 114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964 428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525 144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560 989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1 013 913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1 007 237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1 953 663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1 886 537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387 265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357 031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5 337 488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4 885 947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527 994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1 669 212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577 517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2 111 224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4 685 520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1 533 633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1 236 717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1 362 480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1 362 480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1 480 130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1 480 130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86 678 749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86 678 749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84 686 771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1 093 039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379 988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5 757 873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8 112 050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3 431 784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3 171 028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3 171 028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3 362 646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2 559 420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2 559 420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220 854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4"/>
        <w:gridCol w:w="1858"/>
        <w:gridCol w:w="1197"/>
        <w:gridCol w:w="2197"/>
        <w:gridCol w:w="5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5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938"/>
        <w:gridCol w:w="1938"/>
        <w:gridCol w:w="3273"/>
        <w:gridCol w:w="37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482 163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482 163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482 163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132 163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132 163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246"/>
        <w:gridCol w:w="246"/>
        <w:gridCol w:w="4501"/>
        <w:gridCol w:w="61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6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- 4 935 807</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4 935 807</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1947"/>
        <w:gridCol w:w="1255"/>
        <w:gridCol w:w="1718"/>
        <w:gridCol w:w="61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6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6 513 864</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6 513 864</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3 171 028</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3 342 836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7"/>
        <w:gridCol w:w="2464"/>
        <w:gridCol w:w="45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2 354 173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2 354 173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2 354 172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8"/>
        <w:gridCol w:w="2149"/>
        <w:gridCol w:w="1385"/>
        <w:gridCol w:w="1770"/>
        <w:gridCol w:w="5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4"/>
          <w:p>
            <w:pPr>
              <w:spacing w:after="20"/>
              <w:ind w:left="20"/>
              <w:jc w:val="both"/>
            </w:pPr>
            <w:r>
              <w:rPr>
                <w:rFonts w:ascii="Times New Roman"/>
                <w:b w:val="false"/>
                <w:i w:val="false"/>
                <w:color w:val="000000"/>
                <w:sz w:val="20"/>
              </w:rPr>
              <w:t>
Ішкі сыныбы</w:t>
            </w:r>
          </w:p>
          <w:bookmarkEnd w:id="4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xml:space="preserve">№ 7-3 шешіміне 2 қосымша </w:t>
            </w:r>
          </w:p>
        </w:tc>
      </w:tr>
    </w:tbl>
    <w:bookmarkStart w:name="z429" w:id="45"/>
    <w:p>
      <w:pPr>
        <w:spacing w:after="0"/>
        <w:ind w:left="0"/>
        <w:jc w:val="left"/>
      </w:pPr>
      <w:r>
        <w:rPr>
          <w:rFonts w:ascii="Times New Roman"/>
          <w:b/>
          <w:i w:val="false"/>
          <w:color w:val="000000"/>
        </w:rPr>
        <w:t xml:space="preserve"> 2018 жылға арналған облыстық бюджет</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6430"/>
        <w:gridCol w:w="36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6"/>
          <w:p>
            <w:pPr>
              <w:spacing w:after="20"/>
              <w:ind w:left="20"/>
              <w:jc w:val="both"/>
            </w:pPr>
            <w:r>
              <w:rPr>
                <w:rFonts w:ascii="Times New Roman"/>
                <w:b w:val="false"/>
                <w:i w:val="false"/>
                <w:color w:val="000000"/>
                <w:sz w:val="20"/>
              </w:rPr>
              <w:t>
Санаты Атауы</w:t>
            </w:r>
          </w:p>
          <w:bookmarkEnd w:id="46"/>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189 707 074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7"/>
          <w:p>
            <w:pPr>
              <w:spacing w:after="20"/>
              <w:ind w:left="20"/>
              <w:jc w:val="both"/>
            </w:pPr>
            <w:r>
              <w:rPr>
                <w:rFonts w:ascii="Times New Roman"/>
                <w:b w:val="false"/>
                <w:i w:val="false"/>
                <w:color w:val="000000"/>
                <w:sz w:val="20"/>
              </w:rPr>
              <w:t>
1</w:t>
            </w:r>
          </w:p>
          <w:bookmarkEnd w:id="47"/>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19 668 820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10 097 161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10 097 161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7 575 199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7 575 199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1 996 460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1 996 440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8"/>
          <w:p>
            <w:pPr>
              <w:spacing w:after="20"/>
              <w:ind w:left="20"/>
              <w:jc w:val="both"/>
            </w:pPr>
            <w:r>
              <w:rPr>
                <w:rFonts w:ascii="Times New Roman"/>
                <w:b w:val="false"/>
                <w:i w:val="false"/>
                <w:color w:val="000000"/>
                <w:sz w:val="20"/>
              </w:rPr>
              <w:t>
2</w:t>
            </w:r>
          </w:p>
          <w:bookmarkEnd w:id="48"/>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1 332 226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817 936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817 936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458 078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458 078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9"/>
          <w:p>
            <w:pPr>
              <w:spacing w:after="20"/>
              <w:ind w:left="20"/>
              <w:jc w:val="both"/>
            </w:pPr>
            <w:r>
              <w:rPr>
                <w:rFonts w:ascii="Times New Roman"/>
                <w:b w:val="false"/>
                <w:i w:val="false"/>
                <w:color w:val="000000"/>
                <w:sz w:val="20"/>
              </w:rPr>
              <w:t>
3</w:t>
            </w:r>
          </w:p>
          <w:bookmarkEnd w:id="49"/>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50"/>
          <w:p>
            <w:pPr>
              <w:spacing w:after="20"/>
              <w:ind w:left="20"/>
              <w:jc w:val="both"/>
            </w:pPr>
            <w:r>
              <w:rPr>
                <w:rFonts w:ascii="Times New Roman"/>
                <w:b w:val="false"/>
                <w:i w:val="false"/>
                <w:color w:val="000000"/>
                <w:sz w:val="20"/>
              </w:rPr>
              <w:t>
4</w:t>
            </w:r>
          </w:p>
          <w:bookmarkEnd w:id="50"/>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168 697 528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168 697 528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168 697 528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980"/>
        <w:gridCol w:w="980"/>
        <w:gridCol w:w="6834"/>
        <w:gridCol w:w="27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51"/>
          <w:p>
            <w:pPr>
              <w:spacing w:after="20"/>
              <w:ind w:left="20"/>
              <w:jc w:val="both"/>
            </w:pPr>
            <w:r>
              <w:rPr>
                <w:rFonts w:ascii="Times New Roman"/>
                <w:b w:val="false"/>
                <w:i w:val="false"/>
                <w:color w:val="000000"/>
                <w:sz w:val="20"/>
              </w:rPr>
              <w:t>
Функционалдық топ Атауы</w:t>
            </w:r>
          </w:p>
          <w:bookmarkEnd w:id="51"/>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52"/>
          <w:p>
            <w:pPr>
              <w:spacing w:after="20"/>
              <w:ind w:left="20"/>
              <w:jc w:val="both"/>
            </w:pPr>
            <w:r>
              <w:rPr>
                <w:rFonts w:ascii="Times New Roman"/>
                <w:b w:val="false"/>
                <w:i w:val="false"/>
                <w:color w:val="000000"/>
                <w:sz w:val="20"/>
              </w:rPr>
              <w:t>
1</w:t>
            </w:r>
          </w:p>
          <w:bookmarkEnd w:id="52"/>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189 707 077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53"/>
          <w:p>
            <w:pPr>
              <w:spacing w:after="20"/>
              <w:ind w:left="20"/>
              <w:jc w:val="both"/>
            </w:pPr>
            <w:r>
              <w:rPr>
                <w:rFonts w:ascii="Times New Roman"/>
                <w:b w:val="false"/>
                <w:i w:val="false"/>
                <w:color w:val="000000"/>
                <w:sz w:val="20"/>
              </w:rPr>
              <w:t>
01</w:t>
            </w:r>
          </w:p>
          <w:bookmarkEnd w:id="53"/>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1 615 404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812 348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712 197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көлік және коммуникация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54"/>
          <w:p>
            <w:pPr>
              <w:spacing w:after="20"/>
              <w:ind w:left="20"/>
              <w:jc w:val="both"/>
            </w:pPr>
            <w:r>
              <w:rPr>
                <w:rFonts w:ascii="Times New Roman"/>
                <w:b w:val="false"/>
                <w:i w:val="false"/>
                <w:color w:val="000000"/>
                <w:sz w:val="20"/>
              </w:rPr>
              <w:t>
02</w:t>
            </w:r>
          </w:p>
          <w:bookmarkEnd w:id="54"/>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55"/>
          <w:p>
            <w:pPr>
              <w:spacing w:after="20"/>
              <w:ind w:left="20"/>
              <w:jc w:val="both"/>
            </w:pPr>
            <w:r>
              <w:rPr>
                <w:rFonts w:ascii="Times New Roman"/>
                <w:b w:val="false"/>
                <w:i w:val="false"/>
                <w:color w:val="000000"/>
                <w:sz w:val="20"/>
              </w:rPr>
              <w:t>
03</w:t>
            </w:r>
          </w:p>
          <w:bookmarkEnd w:id="55"/>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6 344 962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5 101 280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4 938 211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1 243 682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793 682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56"/>
          <w:p>
            <w:pPr>
              <w:spacing w:after="20"/>
              <w:ind w:left="20"/>
              <w:jc w:val="both"/>
            </w:pPr>
            <w:r>
              <w:rPr>
                <w:rFonts w:ascii="Times New Roman"/>
                <w:b w:val="false"/>
                <w:i w:val="false"/>
                <w:color w:val="000000"/>
                <w:sz w:val="20"/>
              </w:rPr>
              <w:t>
04</w:t>
            </w:r>
          </w:p>
          <w:bookmarkEnd w:id="56"/>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21 080 385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3 015 182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1 722 040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1 021 656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271 486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4 576 376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4 368 060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1 897 694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1 419 522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6 771 854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6 771 854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81 739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81 739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1 259 763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1 259 763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2 711 122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7"/>
          <w:p>
            <w:pPr>
              <w:spacing w:after="20"/>
              <w:ind w:left="20"/>
              <w:jc w:val="both"/>
            </w:pPr>
            <w:r>
              <w:rPr>
                <w:rFonts w:ascii="Times New Roman"/>
                <w:b w:val="false"/>
                <w:i w:val="false"/>
                <w:color w:val="000000"/>
                <w:sz w:val="20"/>
              </w:rPr>
              <w:t>
05</w:t>
            </w:r>
          </w:p>
          <w:bookmarkEnd w:id="57"/>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7 787 203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406 176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1 042 563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1 042 563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2 425 811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2 262 694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3 341 452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2 900 601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8"/>
          <w:p>
            <w:pPr>
              <w:spacing w:after="20"/>
              <w:ind w:left="20"/>
              <w:jc w:val="both"/>
            </w:pPr>
            <w:r>
              <w:rPr>
                <w:rFonts w:ascii="Times New Roman"/>
                <w:b w:val="false"/>
                <w:i w:val="false"/>
                <w:color w:val="000000"/>
                <w:sz w:val="20"/>
              </w:rPr>
              <w:t>
06</w:t>
            </w:r>
          </w:p>
          <w:bookmarkEnd w:id="58"/>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5 325 421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2 110 544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812 236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632 740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632 740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1 172 637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73 696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869 106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851 006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9"/>
          <w:p>
            <w:pPr>
              <w:spacing w:after="20"/>
              <w:ind w:left="20"/>
              <w:jc w:val="both"/>
            </w:pPr>
            <w:r>
              <w:rPr>
                <w:rFonts w:ascii="Times New Roman"/>
                <w:b w:val="false"/>
                <w:i w:val="false"/>
                <w:color w:val="000000"/>
                <w:sz w:val="20"/>
              </w:rPr>
              <w:t>
07</w:t>
            </w:r>
          </w:p>
          <w:bookmarkEnd w:id="59"/>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7 784 319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1 700 104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1 069 317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630 787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974 615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438 756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60"/>
          <w:p>
            <w:pPr>
              <w:spacing w:after="20"/>
              <w:ind w:left="20"/>
              <w:jc w:val="both"/>
            </w:pPr>
            <w:r>
              <w:rPr>
                <w:rFonts w:ascii="Times New Roman"/>
                <w:b w:val="false"/>
                <w:i w:val="false"/>
                <w:color w:val="000000"/>
                <w:sz w:val="20"/>
              </w:rPr>
              <w:t>
08</w:t>
            </w:r>
          </w:p>
          <w:bookmarkEnd w:id="60"/>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7 884 173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1 138 314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931 977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931 977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924 799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924 799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3 209 505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193 166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2 971 417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663 706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663 706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1"/>
          <w:p>
            <w:pPr>
              <w:spacing w:after="20"/>
              <w:ind w:left="20"/>
              <w:jc w:val="both"/>
            </w:pPr>
            <w:r>
              <w:rPr>
                <w:rFonts w:ascii="Times New Roman"/>
                <w:b w:val="false"/>
                <w:i w:val="false"/>
                <w:color w:val="000000"/>
                <w:sz w:val="20"/>
              </w:rPr>
              <w:t>
09</w:t>
            </w:r>
          </w:p>
          <w:bookmarkEnd w:id="61"/>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4 824 623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1 718 414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1 718 414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2"/>
          <w:p>
            <w:pPr>
              <w:spacing w:after="20"/>
              <w:ind w:left="20"/>
              <w:jc w:val="both"/>
            </w:pPr>
            <w:r>
              <w:rPr>
                <w:rFonts w:ascii="Times New Roman"/>
                <w:b w:val="false"/>
                <w:i w:val="false"/>
                <w:color w:val="000000"/>
                <w:sz w:val="20"/>
              </w:rPr>
              <w:t>
10</w:t>
            </w:r>
          </w:p>
          <w:bookmarkEnd w:id="62"/>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9 610 935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8 163 664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2 692 049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801 430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1 108 733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1 101 589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3"/>
          <w:p>
            <w:pPr>
              <w:spacing w:after="20"/>
              <w:ind w:left="20"/>
              <w:jc w:val="both"/>
            </w:pPr>
            <w:r>
              <w:rPr>
                <w:rFonts w:ascii="Times New Roman"/>
                <w:b w:val="false"/>
                <w:i w:val="false"/>
                <w:color w:val="000000"/>
                <w:sz w:val="20"/>
              </w:rPr>
              <w:t>
11</w:t>
            </w:r>
          </w:p>
          <w:bookmarkEnd w:id="63"/>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1 105 318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1 057 126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685 400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4"/>
          <w:p>
            <w:pPr>
              <w:spacing w:after="20"/>
              <w:ind w:left="20"/>
              <w:jc w:val="both"/>
            </w:pPr>
            <w:r>
              <w:rPr>
                <w:rFonts w:ascii="Times New Roman"/>
                <w:b w:val="false"/>
                <w:i w:val="false"/>
                <w:color w:val="000000"/>
                <w:sz w:val="20"/>
              </w:rPr>
              <w:t>
12</w:t>
            </w:r>
          </w:p>
          <w:bookmarkEnd w:id="64"/>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3 544 680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3 097 370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799 780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2 102 021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447 310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447 310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5"/>
          <w:p>
            <w:pPr>
              <w:spacing w:after="20"/>
              <w:ind w:left="20"/>
              <w:jc w:val="both"/>
            </w:pPr>
            <w:r>
              <w:rPr>
                <w:rFonts w:ascii="Times New Roman"/>
                <w:b w:val="false"/>
                <w:i w:val="false"/>
                <w:color w:val="000000"/>
                <w:sz w:val="20"/>
              </w:rPr>
              <w:t>
13</w:t>
            </w:r>
          </w:p>
          <w:bookmarkEnd w:id="65"/>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21 463 102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1 212 715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19 591 915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19 591 915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6"/>
          <w:p>
            <w:pPr>
              <w:spacing w:after="20"/>
              <w:ind w:left="20"/>
              <w:jc w:val="both"/>
            </w:pPr>
            <w:r>
              <w:rPr>
                <w:rFonts w:ascii="Times New Roman"/>
                <w:b w:val="false"/>
                <w:i w:val="false"/>
                <w:color w:val="000000"/>
                <w:sz w:val="20"/>
              </w:rPr>
              <w:t>
14</w:t>
            </w:r>
          </w:p>
          <w:bookmarkEnd w:id="66"/>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7"/>
          <w:p>
            <w:pPr>
              <w:spacing w:after="20"/>
              <w:ind w:left="20"/>
              <w:jc w:val="both"/>
            </w:pPr>
            <w:r>
              <w:rPr>
                <w:rFonts w:ascii="Times New Roman"/>
                <w:b w:val="false"/>
                <w:i w:val="false"/>
                <w:color w:val="000000"/>
                <w:sz w:val="20"/>
              </w:rPr>
              <w:t>
15</w:t>
            </w:r>
          </w:p>
          <w:bookmarkEnd w:id="67"/>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90 991 495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90 991 495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90 991 495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- 4 707 753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859"/>
        <w:gridCol w:w="1198"/>
        <w:gridCol w:w="2197"/>
        <w:gridCol w:w="58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8"/>
          <w:p>
            <w:pPr>
              <w:spacing w:after="20"/>
              <w:ind w:left="20"/>
              <w:jc w:val="both"/>
            </w:pPr>
            <w:r>
              <w:rPr>
                <w:rFonts w:ascii="Times New Roman"/>
                <w:b w:val="false"/>
                <w:i w:val="false"/>
                <w:color w:val="000000"/>
                <w:sz w:val="20"/>
              </w:rPr>
              <w:t>
Санаты Атауы</w:t>
            </w:r>
          </w:p>
          <w:bookmarkEnd w:id="68"/>
        </w:tc>
        <w:tc>
          <w:tcPr>
            <w:tcW w:w="5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9"/>
          <w:p>
            <w:pPr>
              <w:spacing w:after="20"/>
              <w:ind w:left="20"/>
              <w:jc w:val="both"/>
            </w:pPr>
            <w:r>
              <w:rPr>
                <w:rFonts w:ascii="Times New Roman"/>
                <w:b w:val="false"/>
                <w:i w:val="false"/>
                <w:color w:val="000000"/>
                <w:sz w:val="20"/>
              </w:rPr>
              <w:t>
Ішкі сыныбы</w:t>
            </w:r>
          </w:p>
          <w:bookmarkEnd w:id="69"/>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70"/>
          <w:p>
            <w:pPr>
              <w:spacing w:after="20"/>
              <w:ind w:left="20"/>
              <w:jc w:val="both"/>
            </w:pPr>
            <w:r>
              <w:rPr>
                <w:rFonts w:ascii="Times New Roman"/>
                <w:b w:val="false"/>
                <w:i w:val="false"/>
                <w:color w:val="000000"/>
                <w:sz w:val="20"/>
              </w:rPr>
              <w:t>
1</w:t>
            </w:r>
          </w:p>
          <w:bookmarkEnd w:id="70"/>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71"/>
          <w:p>
            <w:pPr>
              <w:spacing w:after="20"/>
              <w:ind w:left="20"/>
              <w:jc w:val="both"/>
            </w:pPr>
            <w:r>
              <w:rPr>
                <w:rFonts w:ascii="Times New Roman"/>
                <w:b w:val="false"/>
                <w:i w:val="false"/>
                <w:color w:val="000000"/>
                <w:sz w:val="20"/>
              </w:rPr>
              <w:t>
5</w:t>
            </w:r>
          </w:p>
          <w:bookmarkEnd w:id="71"/>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4 707 753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4 707 753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4 707 753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260"/>
        <w:gridCol w:w="260"/>
        <w:gridCol w:w="4040"/>
        <w:gridCol w:w="65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72"/>
          <w:p>
            <w:pPr>
              <w:spacing w:after="20"/>
              <w:ind w:left="20"/>
              <w:jc w:val="both"/>
            </w:pPr>
            <w:r>
              <w:rPr>
                <w:rFonts w:ascii="Times New Roman"/>
                <w:b w:val="false"/>
                <w:i w:val="false"/>
                <w:color w:val="000000"/>
                <w:sz w:val="20"/>
              </w:rPr>
              <w:t>
Функционалдық топ Атауы</w:t>
            </w:r>
          </w:p>
          <w:bookmarkEnd w:id="72"/>
        </w:tc>
        <w:tc>
          <w:tcPr>
            <w:tcW w:w="6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3"/>
          <w:p>
            <w:pPr>
              <w:spacing w:after="20"/>
              <w:ind w:left="20"/>
              <w:jc w:val="both"/>
            </w:pPr>
            <w:r>
              <w:rPr>
                <w:rFonts w:ascii="Times New Roman"/>
                <w:b w:val="false"/>
                <w:i w:val="false"/>
                <w:color w:val="000000"/>
                <w:sz w:val="20"/>
              </w:rPr>
              <w:t>
1</w:t>
            </w:r>
          </w:p>
          <w:bookmarkEnd w:id="73"/>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4 707 750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- 4 707 750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7"/>
        <w:gridCol w:w="2464"/>
        <w:gridCol w:w="45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4"/>
          <w:p>
            <w:pPr>
              <w:spacing w:after="20"/>
              <w:ind w:left="20"/>
              <w:jc w:val="both"/>
            </w:pPr>
            <w:r>
              <w:rPr>
                <w:rFonts w:ascii="Times New Roman"/>
                <w:b w:val="false"/>
                <w:i w:val="false"/>
                <w:color w:val="000000"/>
                <w:sz w:val="20"/>
              </w:rPr>
              <w:t>
Функционалдық топ Атауы</w:t>
            </w:r>
          </w:p>
          <w:bookmarkEnd w:id="74"/>
        </w:tc>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75"/>
          <w:p>
            <w:pPr>
              <w:spacing w:after="20"/>
              <w:ind w:left="20"/>
              <w:jc w:val="both"/>
            </w:pPr>
            <w:r>
              <w:rPr>
                <w:rFonts w:ascii="Times New Roman"/>
                <w:b w:val="false"/>
                <w:i w:val="false"/>
                <w:color w:val="000000"/>
                <w:sz w:val="20"/>
              </w:rPr>
              <w:t>
Бюджеттік бағдарламалардың әкiмшiсi</w:t>
            </w:r>
          </w:p>
          <w:bookmarkEnd w:id="7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76"/>
          <w:p>
            <w:pPr>
              <w:spacing w:after="20"/>
              <w:ind w:left="20"/>
              <w:jc w:val="both"/>
            </w:pPr>
            <w:r>
              <w:rPr>
                <w:rFonts w:ascii="Times New Roman"/>
                <w:b w:val="false"/>
                <w:i w:val="false"/>
                <w:color w:val="000000"/>
                <w:sz w:val="20"/>
              </w:rPr>
              <w:t>
Бағдарлама</w:t>
            </w:r>
          </w:p>
          <w:bookmarkEnd w:id="76"/>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7"/>
          <w:p>
            <w:pPr>
              <w:spacing w:after="20"/>
              <w:ind w:left="20"/>
              <w:jc w:val="both"/>
            </w:pPr>
            <w:r>
              <w:rPr>
                <w:rFonts w:ascii="Times New Roman"/>
                <w:b w:val="false"/>
                <w:i w:val="false"/>
                <w:color w:val="000000"/>
                <w:sz w:val="20"/>
              </w:rPr>
              <w:t>
1</w:t>
            </w:r>
          </w:p>
          <w:bookmarkEnd w:id="77"/>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78"/>
          <w:p>
            <w:pPr>
              <w:spacing w:after="20"/>
              <w:ind w:left="20"/>
              <w:jc w:val="both"/>
            </w:pPr>
            <w:r>
              <w:rPr>
                <w:rFonts w:ascii="Times New Roman"/>
                <w:b w:val="false"/>
                <w:i w:val="false"/>
                <w:color w:val="000000"/>
                <w:sz w:val="20"/>
              </w:rPr>
              <w:t>
16</w:t>
            </w:r>
          </w:p>
          <w:bookmarkEnd w:id="78"/>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4 707 750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4 707 750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4 707 750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7-3 шешіміне 3 қосымша</w:t>
            </w:r>
          </w:p>
        </w:tc>
      </w:tr>
    </w:tbl>
    <w:bookmarkStart w:name="z730" w:id="79"/>
    <w:p>
      <w:pPr>
        <w:spacing w:after="0"/>
        <w:ind w:left="0"/>
        <w:jc w:val="left"/>
      </w:pPr>
      <w:r>
        <w:rPr>
          <w:rFonts w:ascii="Times New Roman"/>
          <w:b/>
          <w:i w:val="false"/>
          <w:color w:val="000000"/>
        </w:rPr>
        <w:t xml:space="preserve"> 2019 жылға арналған облыстық бюджет</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6430"/>
        <w:gridCol w:w="36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80"/>
          <w:p>
            <w:pPr>
              <w:spacing w:after="20"/>
              <w:ind w:left="20"/>
              <w:jc w:val="both"/>
            </w:pPr>
            <w:r>
              <w:rPr>
                <w:rFonts w:ascii="Times New Roman"/>
                <w:b w:val="false"/>
                <w:i w:val="false"/>
                <w:color w:val="000000"/>
                <w:sz w:val="20"/>
              </w:rPr>
              <w:t>
Санаты Атауы</w:t>
            </w:r>
          </w:p>
          <w:bookmarkEnd w:id="80"/>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200 463 079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81"/>
          <w:p>
            <w:pPr>
              <w:spacing w:after="20"/>
              <w:ind w:left="20"/>
              <w:jc w:val="both"/>
            </w:pPr>
            <w:r>
              <w:rPr>
                <w:rFonts w:ascii="Times New Roman"/>
                <w:b w:val="false"/>
                <w:i w:val="false"/>
                <w:color w:val="000000"/>
                <w:sz w:val="20"/>
              </w:rPr>
              <w:t>
1</w:t>
            </w:r>
          </w:p>
          <w:bookmarkEnd w:id="81"/>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20 045 696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10 131 859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10 131 859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7 802 455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7 802 455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2 111 382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2 111 362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82"/>
          <w:p>
            <w:pPr>
              <w:spacing w:after="20"/>
              <w:ind w:left="20"/>
              <w:jc w:val="both"/>
            </w:pPr>
            <w:r>
              <w:rPr>
                <w:rFonts w:ascii="Times New Roman"/>
                <w:b w:val="false"/>
                <w:i w:val="false"/>
                <w:color w:val="000000"/>
                <w:sz w:val="20"/>
              </w:rPr>
              <w:t>
2</w:t>
            </w:r>
          </w:p>
          <w:bookmarkEnd w:id="82"/>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1 326 298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822 022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822 022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83"/>
          <w:p>
            <w:pPr>
              <w:spacing w:after="20"/>
              <w:ind w:left="20"/>
              <w:jc w:val="both"/>
            </w:pPr>
            <w:r>
              <w:rPr>
                <w:rFonts w:ascii="Times New Roman"/>
                <w:b w:val="false"/>
                <w:i w:val="false"/>
                <w:color w:val="000000"/>
                <w:sz w:val="20"/>
              </w:rPr>
              <w:t>
3</w:t>
            </w:r>
          </w:p>
          <w:bookmarkEnd w:id="83"/>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84"/>
          <w:p>
            <w:pPr>
              <w:spacing w:after="20"/>
              <w:ind w:left="20"/>
              <w:jc w:val="both"/>
            </w:pPr>
            <w:r>
              <w:rPr>
                <w:rFonts w:ascii="Times New Roman"/>
                <w:b w:val="false"/>
                <w:i w:val="false"/>
                <w:color w:val="000000"/>
                <w:sz w:val="20"/>
              </w:rPr>
              <w:t>
4</w:t>
            </w:r>
          </w:p>
          <w:bookmarkEnd w:id="84"/>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179 082 085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179 082 085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179 082 085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980"/>
        <w:gridCol w:w="980"/>
        <w:gridCol w:w="6834"/>
        <w:gridCol w:w="27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85"/>
          <w:p>
            <w:pPr>
              <w:spacing w:after="20"/>
              <w:ind w:left="20"/>
              <w:jc w:val="both"/>
            </w:pPr>
            <w:r>
              <w:rPr>
                <w:rFonts w:ascii="Times New Roman"/>
                <w:b w:val="false"/>
                <w:i w:val="false"/>
                <w:color w:val="000000"/>
                <w:sz w:val="20"/>
              </w:rPr>
              <w:t>
Функционалдық топ Атауы</w:t>
            </w:r>
          </w:p>
          <w:bookmarkEnd w:id="85"/>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86"/>
          <w:p>
            <w:pPr>
              <w:spacing w:after="20"/>
              <w:ind w:left="20"/>
              <w:jc w:val="both"/>
            </w:pPr>
            <w:r>
              <w:rPr>
                <w:rFonts w:ascii="Times New Roman"/>
                <w:b w:val="false"/>
                <w:i w:val="false"/>
                <w:color w:val="000000"/>
                <w:sz w:val="20"/>
              </w:rPr>
              <w:t>
1</w:t>
            </w:r>
          </w:p>
          <w:bookmarkEnd w:id="86"/>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200 463 082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87"/>
          <w:p>
            <w:pPr>
              <w:spacing w:after="20"/>
              <w:ind w:left="20"/>
              <w:jc w:val="both"/>
            </w:pPr>
            <w:r>
              <w:rPr>
                <w:rFonts w:ascii="Times New Roman"/>
                <w:b w:val="false"/>
                <w:i w:val="false"/>
                <w:color w:val="000000"/>
                <w:sz w:val="20"/>
              </w:rPr>
              <w:t>
01</w:t>
            </w:r>
          </w:p>
          <w:bookmarkEnd w:id="87"/>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1 673 862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844 645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740 171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150 843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108 988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көлік және коммуникация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88"/>
          <w:p>
            <w:pPr>
              <w:spacing w:after="20"/>
              <w:ind w:left="20"/>
              <w:jc w:val="both"/>
            </w:pPr>
            <w:r>
              <w:rPr>
                <w:rFonts w:ascii="Times New Roman"/>
                <w:b w:val="false"/>
                <w:i w:val="false"/>
                <w:color w:val="000000"/>
                <w:sz w:val="20"/>
              </w:rPr>
              <w:t>
02</w:t>
            </w:r>
          </w:p>
          <w:bookmarkEnd w:id="88"/>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433 731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89"/>
          <w:p>
            <w:pPr>
              <w:spacing w:after="20"/>
              <w:ind w:left="20"/>
              <w:jc w:val="both"/>
            </w:pPr>
            <w:r>
              <w:rPr>
                <w:rFonts w:ascii="Times New Roman"/>
                <w:b w:val="false"/>
                <w:i w:val="false"/>
                <w:color w:val="000000"/>
                <w:sz w:val="20"/>
              </w:rPr>
              <w:t>
03</w:t>
            </w:r>
          </w:p>
          <w:bookmarkEnd w:id="89"/>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5 657 850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5 208 121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5 041 041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108 308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90"/>
          <w:p>
            <w:pPr>
              <w:spacing w:after="20"/>
              <w:ind w:left="20"/>
              <w:jc w:val="both"/>
            </w:pPr>
            <w:r>
              <w:rPr>
                <w:rFonts w:ascii="Times New Roman"/>
                <w:b w:val="false"/>
                <w:i w:val="false"/>
                <w:color w:val="000000"/>
                <w:sz w:val="20"/>
              </w:rPr>
              <w:t>
04</w:t>
            </w:r>
          </w:p>
          <w:bookmarkEnd w:id="90"/>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18 511 047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3 170 680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1 765 858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1 054 470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1 978 432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1 728 432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1 969 414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1 466 777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510 826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510 826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6 783 646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6 783 646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1 259 763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1 259 763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2 717 682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91"/>
          <w:p>
            <w:pPr>
              <w:spacing w:after="20"/>
              <w:ind w:left="20"/>
              <w:jc w:val="both"/>
            </w:pPr>
            <w:r>
              <w:rPr>
                <w:rFonts w:ascii="Times New Roman"/>
                <w:b w:val="false"/>
                <w:i w:val="false"/>
                <w:color w:val="000000"/>
                <w:sz w:val="20"/>
              </w:rPr>
              <w:t>
05</w:t>
            </w:r>
          </w:p>
          <w:bookmarkEnd w:id="91"/>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7 352 748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414 358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2 451 611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103 087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2 278 201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216 904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156 988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3 384 656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2 931 215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92"/>
          <w:p>
            <w:pPr>
              <w:spacing w:after="20"/>
              <w:ind w:left="20"/>
              <w:jc w:val="both"/>
            </w:pPr>
            <w:r>
              <w:rPr>
                <w:rFonts w:ascii="Times New Roman"/>
                <w:b w:val="false"/>
                <w:i w:val="false"/>
                <w:color w:val="000000"/>
                <w:sz w:val="20"/>
              </w:rPr>
              <w:t>
06</w:t>
            </w:r>
          </w:p>
          <w:bookmarkEnd w:id="92"/>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5 597 422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2 168 382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747 187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826 528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466 582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677 032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677 032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1 323 991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78 343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447 817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571 015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869 106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851 006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93"/>
          <w:p>
            <w:pPr>
              <w:spacing w:after="20"/>
              <w:ind w:left="20"/>
              <w:jc w:val="both"/>
            </w:pPr>
            <w:r>
              <w:rPr>
                <w:rFonts w:ascii="Times New Roman"/>
                <w:b w:val="false"/>
                <w:i w:val="false"/>
                <w:color w:val="000000"/>
                <w:sz w:val="20"/>
              </w:rPr>
              <w:t>
07</w:t>
            </w:r>
          </w:p>
          <w:bookmarkEnd w:id="93"/>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15 569 597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5 005 418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3 710 665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1 294 753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409 235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9 904 944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9 904 944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94"/>
          <w:p>
            <w:pPr>
              <w:spacing w:after="20"/>
              <w:ind w:left="20"/>
              <w:jc w:val="both"/>
            </w:pPr>
            <w:r>
              <w:rPr>
                <w:rFonts w:ascii="Times New Roman"/>
                <w:b w:val="false"/>
                <w:i w:val="false"/>
                <w:color w:val="000000"/>
                <w:sz w:val="20"/>
              </w:rPr>
              <w:t>
08</w:t>
            </w:r>
          </w:p>
          <w:bookmarkEnd w:id="94"/>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6 452 137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1 180 412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599 391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3 199 476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2 974 045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707 359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707 359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193 631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87 387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95"/>
          <w:p>
            <w:pPr>
              <w:spacing w:after="20"/>
              <w:ind w:left="20"/>
              <w:jc w:val="both"/>
            </w:pPr>
            <w:r>
              <w:rPr>
                <w:rFonts w:ascii="Times New Roman"/>
                <w:b w:val="false"/>
                <w:i w:val="false"/>
                <w:color w:val="000000"/>
                <w:sz w:val="20"/>
              </w:rPr>
              <w:t>
09</w:t>
            </w:r>
          </w:p>
          <w:bookmarkEnd w:id="95"/>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11 239 069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7 549 470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7 549 470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3 285 250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3 285 250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96"/>
          <w:p>
            <w:pPr>
              <w:spacing w:after="20"/>
              <w:ind w:left="20"/>
              <w:jc w:val="both"/>
            </w:pPr>
            <w:r>
              <w:rPr>
                <w:rFonts w:ascii="Times New Roman"/>
                <w:b w:val="false"/>
                <w:i w:val="false"/>
                <w:color w:val="000000"/>
                <w:sz w:val="20"/>
              </w:rPr>
              <w:t>
10</w:t>
            </w:r>
          </w:p>
          <w:bookmarkEnd w:id="96"/>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10 209 482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8 744 569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2 880 493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857 530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3 434 700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1 146 771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1 139 127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97"/>
          <w:p>
            <w:pPr>
              <w:spacing w:after="20"/>
              <w:ind w:left="20"/>
              <w:jc w:val="both"/>
            </w:pPr>
            <w:r>
              <w:rPr>
                <w:rFonts w:ascii="Times New Roman"/>
                <w:b w:val="false"/>
                <w:i w:val="false"/>
                <w:color w:val="000000"/>
                <w:sz w:val="20"/>
              </w:rPr>
              <w:t>
11</w:t>
            </w:r>
          </w:p>
          <w:bookmarkEnd w:id="97"/>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98"/>
          <w:p>
            <w:pPr>
              <w:spacing w:after="20"/>
              <w:ind w:left="20"/>
              <w:jc w:val="both"/>
            </w:pPr>
            <w:r>
              <w:rPr>
                <w:rFonts w:ascii="Times New Roman"/>
                <w:b w:val="false"/>
                <w:i w:val="false"/>
                <w:color w:val="000000"/>
                <w:sz w:val="20"/>
              </w:rPr>
              <w:t>
12</w:t>
            </w:r>
          </w:p>
          <w:bookmarkEnd w:id="98"/>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4 383 550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3 904 928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855 765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2 249 163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жолаушылар көлігі және автомобиль жолдары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478 622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99"/>
          <w:p>
            <w:pPr>
              <w:spacing w:after="20"/>
              <w:ind w:left="20"/>
              <w:jc w:val="both"/>
            </w:pPr>
            <w:r>
              <w:rPr>
                <w:rFonts w:ascii="Times New Roman"/>
                <w:b w:val="false"/>
                <w:i w:val="false"/>
                <w:color w:val="000000"/>
                <w:sz w:val="20"/>
              </w:rPr>
              <w:t>
13</w:t>
            </w:r>
          </w:p>
          <w:bookmarkEnd w:id="99"/>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19 094 694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1 212 715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17 213 813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17 213 813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100"/>
          <w:p>
            <w:pPr>
              <w:spacing w:after="20"/>
              <w:ind w:left="20"/>
              <w:jc w:val="both"/>
            </w:pPr>
            <w:r>
              <w:rPr>
                <w:rFonts w:ascii="Times New Roman"/>
                <w:b w:val="false"/>
                <w:i w:val="false"/>
                <w:color w:val="000000"/>
                <w:sz w:val="20"/>
              </w:rPr>
              <w:t>
14</w:t>
            </w:r>
          </w:p>
          <w:bookmarkEnd w:id="100"/>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101"/>
          <w:p>
            <w:pPr>
              <w:spacing w:after="20"/>
              <w:ind w:left="20"/>
              <w:jc w:val="both"/>
            </w:pPr>
            <w:r>
              <w:rPr>
                <w:rFonts w:ascii="Times New Roman"/>
                <w:b w:val="false"/>
                <w:i w:val="false"/>
                <w:color w:val="000000"/>
                <w:sz w:val="20"/>
              </w:rPr>
              <w:t>
15</w:t>
            </w:r>
          </w:p>
          <w:bookmarkEnd w:id="101"/>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94 207 867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94 207 867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94 207 867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- 3 641 624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859"/>
        <w:gridCol w:w="1198"/>
        <w:gridCol w:w="2197"/>
        <w:gridCol w:w="58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102"/>
          <w:p>
            <w:pPr>
              <w:spacing w:after="20"/>
              <w:ind w:left="20"/>
              <w:jc w:val="both"/>
            </w:pPr>
            <w:r>
              <w:rPr>
                <w:rFonts w:ascii="Times New Roman"/>
                <w:b w:val="false"/>
                <w:i w:val="false"/>
                <w:color w:val="000000"/>
                <w:sz w:val="20"/>
              </w:rPr>
              <w:t>
Санаты Атауы</w:t>
            </w:r>
          </w:p>
          <w:bookmarkEnd w:id="102"/>
        </w:tc>
        <w:tc>
          <w:tcPr>
            <w:tcW w:w="5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103"/>
          <w:p>
            <w:pPr>
              <w:spacing w:after="20"/>
              <w:ind w:left="20"/>
              <w:jc w:val="both"/>
            </w:pPr>
            <w:r>
              <w:rPr>
                <w:rFonts w:ascii="Times New Roman"/>
                <w:b w:val="false"/>
                <w:i w:val="false"/>
                <w:color w:val="000000"/>
                <w:sz w:val="20"/>
              </w:rPr>
              <w:t>
Ішкі сыныбы</w:t>
            </w:r>
          </w:p>
          <w:bookmarkEnd w:id="10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104"/>
          <w:p>
            <w:pPr>
              <w:spacing w:after="20"/>
              <w:ind w:left="20"/>
              <w:jc w:val="both"/>
            </w:pPr>
            <w:r>
              <w:rPr>
                <w:rFonts w:ascii="Times New Roman"/>
                <w:b w:val="false"/>
                <w:i w:val="false"/>
                <w:color w:val="000000"/>
                <w:sz w:val="20"/>
              </w:rPr>
              <w:t>
1</w:t>
            </w:r>
          </w:p>
          <w:bookmarkEnd w:id="104"/>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105"/>
          <w:p>
            <w:pPr>
              <w:spacing w:after="20"/>
              <w:ind w:left="20"/>
              <w:jc w:val="both"/>
            </w:pPr>
            <w:r>
              <w:rPr>
                <w:rFonts w:ascii="Times New Roman"/>
                <w:b w:val="false"/>
                <w:i w:val="false"/>
                <w:color w:val="000000"/>
                <w:sz w:val="20"/>
              </w:rPr>
              <w:t>
5</w:t>
            </w:r>
          </w:p>
          <w:bookmarkEnd w:id="105"/>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3 641 624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3 641 624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3 641 624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411"/>
        <w:gridCol w:w="416"/>
        <w:gridCol w:w="4218"/>
        <w:gridCol w:w="68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106"/>
          <w:p>
            <w:pPr>
              <w:spacing w:after="20"/>
              <w:ind w:left="20"/>
              <w:jc w:val="both"/>
            </w:pPr>
            <w:r>
              <w:rPr>
                <w:rFonts w:ascii="Times New Roman"/>
                <w:b w:val="false"/>
                <w:i w:val="false"/>
                <w:color w:val="000000"/>
                <w:sz w:val="20"/>
              </w:rPr>
              <w:t>
Функционалдық топ Атауы</w:t>
            </w:r>
          </w:p>
          <w:bookmarkEnd w:id="106"/>
        </w:tc>
        <w:tc>
          <w:tcPr>
            <w:tcW w:w="6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107"/>
          <w:p>
            <w:pPr>
              <w:spacing w:after="20"/>
              <w:ind w:left="20"/>
              <w:jc w:val="both"/>
            </w:pPr>
            <w:r>
              <w:rPr>
                <w:rFonts w:ascii="Times New Roman"/>
                <w:b w:val="false"/>
                <w:i w:val="false"/>
                <w:color w:val="000000"/>
                <w:sz w:val="20"/>
              </w:rPr>
              <w:t>
1</w:t>
            </w:r>
          </w:p>
          <w:bookmarkEnd w:id="107"/>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3 641 621</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- 3 641 621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7"/>
        <w:gridCol w:w="2464"/>
        <w:gridCol w:w="45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108"/>
          <w:p>
            <w:pPr>
              <w:spacing w:after="20"/>
              <w:ind w:left="20"/>
              <w:jc w:val="both"/>
            </w:pPr>
            <w:r>
              <w:rPr>
                <w:rFonts w:ascii="Times New Roman"/>
                <w:b w:val="false"/>
                <w:i w:val="false"/>
                <w:color w:val="000000"/>
                <w:sz w:val="20"/>
              </w:rPr>
              <w:t>
Функционалдық топ Атауы</w:t>
            </w:r>
          </w:p>
          <w:bookmarkEnd w:id="108"/>
        </w:tc>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109"/>
          <w:p>
            <w:pPr>
              <w:spacing w:after="20"/>
              <w:ind w:left="20"/>
              <w:jc w:val="both"/>
            </w:pPr>
            <w:r>
              <w:rPr>
                <w:rFonts w:ascii="Times New Roman"/>
                <w:b w:val="false"/>
                <w:i w:val="false"/>
                <w:color w:val="000000"/>
                <w:sz w:val="20"/>
              </w:rPr>
              <w:t>
Бюджеттік бағдарламалардың әкiмшiсi</w:t>
            </w:r>
          </w:p>
          <w:bookmarkEnd w:id="10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110"/>
          <w:p>
            <w:pPr>
              <w:spacing w:after="20"/>
              <w:ind w:left="20"/>
              <w:jc w:val="both"/>
            </w:pPr>
            <w:r>
              <w:rPr>
                <w:rFonts w:ascii="Times New Roman"/>
                <w:b w:val="false"/>
                <w:i w:val="false"/>
                <w:color w:val="000000"/>
                <w:sz w:val="20"/>
              </w:rPr>
              <w:t>
Бағдарлама</w:t>
            </w:r>
          </w:p>
          <w:bookmarkEnd w:id="110"/>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111"/>
          <w:p>
            <w:pPr>
              <w:spacing w:after="20"/>
              <w:ind w:left="20"/>
              <w:jc w:val="both"/>
            </w:pPr>
            <w:r>
              <w:rPr>
                <w:rFonts w:ascii="Times New Roman"/>
                <w:b w:val="false"/>
                <w:i w:val="false"/>
                <w:color w:val="000000"/>
                <w:sz w:val="20"/>
              </w:rPr>
              <w:t>
1</w:t>
            </w:r>
          </w:p>
          <w:bookmarkEnd w:id="111"/>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112"/>
          <w:p>
            <w:pPr>
              <w:spacing w:after="20"/>
              <w:ind w:left="20"/>
              <w:jc w:val="both"/>
            </w:pPr>
            <w:r>
              <w:rPr>
                <w:rFonts w:ascii="Times New Roman"/>
                <w:b w:val="false"/>
                <w:i w:val="false"/>
                <w:color w:val="000000"/>
                <w:sz w:val="20"/>
              </w:rPr>
              <w:t>
16</w:t>
            </w:r>
          </w:p>
          <w:bookmarkEnd w:id="112"/>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3 641 621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3 641 621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3 641 621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 xml:space="preserve">2016 жылғы 9 желтоқсандағы </w:t>
            </w:r>
            <w:r>
              <w:br/>
            </w:r>
            <w:r>
              <w:rPr>
                <w:rFonts w:ascii="Times New Roman"/>
                <w:b w:val="false"/>
                <w:i w:val="false"/>
                <w:color w:val="000000"/>
                <w:sz w:val="20"/>
              </w:rPr>
              <w:t xml:space="preserve">№ 7-3 шешіміне 4 қосымша </w:t>
            </w:r>
          </w:p>
        </w:tc>
      </w:tr>
    </w:tbl>
    <w:bookmarkStart w:name="z1023" w:id="113"/>
    <w:p>
      <w:pPr>
        <w:spacing w:after="0"/>
        <w:ind w:left="0"/>
        <w:jc w:val="left"/>
      </w:pPr>
      <w:r>
        <w:rPr>
          <w:rFonts w:ascii="Times New Roman"/>
          <w:b/>
          <w:i w:val="false"/>
          <w:color w:val="000000"/>
        </w:rPr>
        <w:t xml:space="preserve"> 2017 жылға арналған жергілікті бюджетті атқару процесінде секвестрлеуге жатпайтын жергілікті бюджеттік бағдарламалардың тізбесі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114"/>
          <w:p>
            <w:pPr>
              <w:spacing w:after="20"/>
              <w:ind w:left="20"/>
              <w:jc w:val="both"/>
            </w:pPr>
            <w:r>
              <w:rPr>
                <w:rFonts w:ascii="Times New Roman"/>
                <w:b w:val="false"/>
                <w:i w:val="false"/>
                <w:color w:val="000000"/>
                <w:sz w:val="20"/>
              </w:rPr>
              <w:t>
Атауы</w:t>
            </w:r>
          </w:p>
          <w:bookmarkEnd w:id="11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115"/>
          <w:p>
            <w:pPr>
              <w:spacing w:after="20"/>
              <w:ind w:left="20"/>
              <w:jc w:val="both"/>
            </w:pPr>
            <w:r>
              <w:rPr>
                <w:rFonts w:ascii="Times New Roman"/>
                <w:b w:val="false"/>
                <w:i w:val="false"/>
                <w:color w:val="000000"/>
                <w:sz w:val="20"/>
              </w:rPr>
              <w:t>
Білім беру</w:t>
            </w:r>
          </w:p>
          <w:bookmarkEnd w:id="11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116"/>
          <w:p>
            <w:pPr>
              <w:spacing w:after="20"/>
              <w:ind w:left="20"/>
              <w:jc w:val="both"/>
            </w:pPr>
            <w:r>
              <w:rPr>
                <w:rFonts w:ascii="Times New Roman"/>
                <w:b w:val="false"/>
                <w:i w:val="false"/>
                <w:color w:val="000000"/>
                <w:sz w:val="20"/>
              </w:rPr>
              <w:t>
Жалпы білім беру</w:t>
            </w:r>
          </w:p>
          <w:bookmarkEnd w:id="11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117"/>
          <w:p>
            <w:pPr>
              <w:spacing w:after="20"/>
              <w:ind w:left="20"/>
              <w:jc w:val="both"/>
            </w:pPr>
            <w:r>
              <w:rPr>
                <w:rFonts w:ascii="Times New Roman"/>
                <w:b w:val="false"/>
                <w:i w:val="false"/>
                <w:color w:val="000000"/>
                <w:sz w:val="20"/>
              </w:rPr>
              <w:t>
Арнайы білім беру бағдарламалары бойынша жалпы білім беру</w:t>
            </w:r>
          </w:p>
          <w:bookmarkEnd w:id="11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118"/>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bookmarkEnd w:id="11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119"/>
          <w:p>
            <w:pPr>
              <w:spacing w:after="20"/>
              <w:ind w:left="20"/>
              <w:jc w:val="both"/>
            </w:pPr>
            <w:r>
              <w:rPr>
                <w:rFonts w:ascii="Times New Roman"/>
                <w:b w:val="false"/>
                <w:i w:val="false"/>
                <w:color w:val="000000"/>
                <w:sz w:val="20"/>
              </w:rPr>
              <w:t>
Денсаулық сақтау</w:t>
            </w:r>
          </w:p>
          <w:bookmarkEnd w:id="11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120"/>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мамандарынының жіберуі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r>
              <w:rPr>
                <w:rFonts w:ascii="Times New Roman"/>
                <w:b w:val="false"/>
                <w:i w:val="false"/>
                <w:color w:val="000000"/>
                <w:sz w:val="20"/>
              </w:rPr>
              <w:t>Ана мен баланы қорғау жөніндегі көрсетілетін қызметтер</w:t>
            </w:r>
            <w:r>
              <w:br/>
            </w:r>
            <w:r>
              <w:rPr>
                <w:rFonts w:ascii="Times New Roman"/>
                <w:b w:val="false"/>
                <w:i w:val="false"/>
                <w:color w:val="000000"/>
                <w:sz w:val="20"/>
              </w:rPr>
              <w:t>
</w:t>
            </w: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r>
              <w:rPr>
                <w:rFonts w:ascii="Times New Roman"/>
                <w:b w:val="false"/>
                <w:i w:val="false"/>
                <w:color w:val="000000"/>
                <w:sz w:val="20"/>
              </w:rPr>
              <w:t>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r>
              <w:br/>
            </w:r>
            <w:r>
              <w:rPr>
                <w:rFonts w:ascii="Times New Roman"/>
                <w:b w:val="false"/>
                <w:i w:val="false"/>
                <w:color w:val="000000"/>
                <w:sz w:val="20"/>
              </w:rPr>
              <w:t>
</w:t>
            </w: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 </w:t>
            </w:r>
            <w:r>
              <w:br/>
            </w:r>
            <w:r>
              <w:rPr>
                <w:rFonts w:ascii="Times New Roman"/>
                <w:b w:val="false"/>
                <w:i w:val="false"/>
                <w:color w:val="000000"/>
                <w:sz w:val="20"/>
              </w:rPr>
              <w:t>
</w:t>
            </w:r>
            <w:r>
              <w:rPr>
                <w:rFonts w:ascii="Times New Roman"/>
                <w:b w:val="false"/>
                <w:i w:val="false"/>
                <w:color w:val="000000"/>
                <w:sz w:val="20"/>
              </w:rPr>
              <w:t>Республикалық бюджет қаражаты есебінен көрсетілетін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r>
              <w:rPr>
                <w:rFonts w:ascii="Times New Roman"/>
                <w:b w:val="false"/>
                <w:i w:val="false"/>
                <w:color w:val="000000"/>
                <w:sz w:val="20"/>
              </w:rPr>
              <w:t>Паталогоанатомиялық ашып тексеруді жүргізу</w:t>
            </w:r>
            <w:r>
              <w:br/>
            </w:r>
            <w:r>
              <w:rPr>
                <w:rFonts w:ascii="Times New Roman"/>
                <w:b w:val="false"/>
                <w:i w:val="false"/>
                <w:color w:val="000000"/>
                <w:sz w:val="20"/>
              </w:rPr>
              <w:t>
</w:t>
            </w: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r>
              <w:rPr>
                <w:rFonts w:ascii="Times New Roman"/>
                <w:b w:val="false"/>
                <w:i w:val="false"/>
                <w:color w:val="000000"/>
                <w:sz w:val="20"/>
              </w:rPr>
              <w:t>Онкогематологиялық аурулармен ауыратын науқастарды химиялық препараттармен қамтамасыз ету</w:t>
            </w:r>
            <w:r>
              <w:br/>
            </w:r>
            <w:r>
              <w:rPr>
                <w:rFonts w:ascii="Times New Roman"/>
                <w:b w:val="false"/>
                <w:i w:val="false"/>
                <w:color w:val="000000"/>
                <w:sz w:val="20"/>
              </w:rPr>
              <w:t>
</w:t>
            </w: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r>
              <w:rPr>
                <w:rFonts w:ascii="Times New Roman"/>
                <w:b w:val="false"/>
                <w:i w:val="false"/>
                <w:color w:val="000000"/>
                <w:sz w:val="20"/>
              </w:rPr>
              <w:t>Жаңадан іске қосылатын денсаулық сақтау объектілерін күтіп-ұстау</w:t>
            </w:r>
            <w:r>
              <w:br/>
            </w:r>
            <w:r>
              <w:rPr>
                <w:rFonts w:ascii="Times New Roman"/>
                <w:b w:val="false"/>
                <w:i w:val="false"/>
                <w:color w:val="000000"/>
                <w:sz w:val="20"/>
              </w:rPr>
              <w:t>
</w:t>
            </w: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r>
              <w:rPr>
                <w:rFonts w:ascii="Times New Roman"/>
                <w:b w:val="false"/>
                <w:i w:val="false"/>
                <w:color w:val="000000"/>
                <w:sz w:val="20"/>
              </w:rPr>
              <w:t>Тегін медициналық көмектің кепілдендірілген көлемі шеңберінде скринингтік зерттеулер жүргізу</w:t>
            </w:r>
            <w:r>
              <w:br/>
            </w: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bookmarkEnd w:id="12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7-3 шешіміне 5 қосымша</w:t>
            </w:r>
          </w:p>
        </w:tc>
      </w:tr>
    </w:tbl>
    <w:bookmarkStart w:name="z449" w:id="121"/>
    <w:p>
      <w:pPr>
        <w:spacing w:after="0"/>
        <w:ind w:left="0"/>
        <w:jc w:val="left"/>
      </w:pPr>
      <w:r>
        <w:rPr>
          <w:rFonts w:ascii="Times New Roman"/>
          <w:b/>
          <w:i w:val="false"/>
          <w:color w:val="000000"/>
        </w:rPr>
        <w:t xml:space="preserve"> </w:t>
      </w:r>
      <w:r>
        <w:rPr>
          <w:rFonts w:ascii="Times New Roman"/>
          <w:b/>
          <w:i w:val="false"/>
          <w:color w:val="000000"/>
        </w:rPr>
        <w:t>Жергілікті өзін - өзі басқару органдарына берілетін нысаналы трансферттер</w:t>
      </w:r>
    </w:p>
    <w:bookmarkEnd w:id="121"/>
    <w:p>
      <w:pPr>
        <w:spacing w:after="0"/>
        <w:ind w:left="0"/>
        <w:jc w:val="both"/>
      </w:pPr>
      <w:r>
        <w:rPr>
          <w:rFonts w:ascii="Times New Roman"/>
          <w:b w:val="false"/>
          <w:i w:val="false"/>
          <w:color w:val="ff0000"/>
          <w:sz w:val="28"/>
        </w:rPr>
        <w:t xml:space="preserve">
      Ескерту. 5-қосымша жаңа редакцияда – Жамбыл облыстық мәслихатының 06.10.2017 </w:t>
      </w:r>
      <w:r>
        <w:rPr>
          <w:rFonts w:ascii="Times New Roman"/>
          <w:b w:val="false"/>
          <w:i w:val="false"/>
          <w:color w:val="ff0000"/>
          <w:sz w:val="28"/>
        </w:rPr>
        <w:t>№ 15-5</w:t>
      </w:r>
      <w:r>
        <w:rPr>
          <w:rFonts w:ascii="Times New Roman"/>
          <w:b w:val="false"/>
          <w:i w:val="false"/>
          <w:color w:val="ff0000"/>
          <w:sz w:val="28"/>
        </w:rPr>
        <w:t xml:space="preserve"> </w:t>
      </w:r>
      <w:r>
        <w:rPr>
          <w:rFonts w:ascii="Times New Roman"/>
          <w:b w:val="false"/>
          <w:i w:val="false"/>
          <w:color w:val="ff0000"/>
          <w:sz w:val="28"/>
        </w:rPr>
        <w:t>шешімімен (01.01.2017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5660"/>
        <w:gridCol w:w="4801"/>
      </w:tblGrid>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22"/>
          <w:p>
            <w:pPr>
              <w:spacing w:after="20"/>
              <w:ind w:left="20"/>
              <w:jc w:val="both"/>
            </w:pPr>
            <w:r>
              <w:rPr>
                <w:rFonts w:ascii="Times New Roman"/>
                <w:b w:val="false"/>
                <w:i w:val="false"/>
                <w:color w:val="000000"/>
                <w:sz w:val="20"/>
              </w:rPr>
              <w:t>
№</w:t>
            </w:r>
          </w:p>
          <w:bookmarkEnd w:id="12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Байзақ ауданы</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20 409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23"/>
          <w:p>
            <w:pPr>
              <w:spacing w:after="20"/>
              <w:ind w:left="20"/>
              <w:jc w:val="both"/>
            </w:pPr>
            <w:r>
              <w:rPr>
                <w:rFonts w:ascii="Times New Roman"/>
                <w:b w:val="false"/>
                <w:i w:val="false"/>
                <w:color w:val="000000"/>
                <w:sz w:val="20"/>
              </w:rPr>
              <w:t>
1</w:t>
            </w:r>
          </w:p>
          <w:bookmarkEnd w:id="12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 Бәйтерек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24"/>
          <w:p>
            <w:pPr>
              <w:spacing w:after="20"/>
              <w:ind w:left="20"/>
              <w:jc w:val="both"/>
            </w:pPr>
            <w:r>
              <w:rPr>
                <w:rFonts w:ascii="Times New Roman"/>
                <w:b w:val="false"/>
                <w:i w:val="false"/>
                <w:color w:val="000000"/>
                <w:sz w:val="20"/>
              </w:rPr>
              <w:t>
2</w:t>
            </w:r>
          </w:p>
          <w:bookmarkEnd w:id="12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25"/>
          <w:p>
            <w:pPr>
              <w:spacing w:after="20"/>
              <w:ind w:left="20"/>
              <w:jc w:val="both"/>
            </w:pPr>
            <w:r>
              <w:rPr>
                <w:rFonts w:ascii="Times New Roman"/>
                <w:b w:val="false"/>
                <w:i w:val="false"/>
                <w:color w:val="000000"/>
                <w:sz w:val="20"/>
              </w:rPr>
              <w:t>
3</w:t>
            </w:r>
          </w:p>
          <w:bookmarkEnd w:id="12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ауылы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26"/>
          <w:p>
            <w:pPr>
              <w:spacing w:after="20"/>
              <w:ind w:left="20"/>
              <w:jc w:val="both"/>
            </w:pPr>
            <w:r>
              <w:rPr>
                <w:rFonts w:ascii="Times New Roman"/>
                <w:b w:val="false"/>
                <w:i w:val="false"/>
                <w:color w:val="000000"/>
                <w:sz w:val="20"/>
              </w:rPr>
              <w:t>
4</w:t>
            </w:r>
          </w:p>
          <w:bookmarkEnd w:id="12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27"/>
          <w:p>
            <w:pPr>
              <w:spacing w:after="20"/>
              <w:ind w:left="20"/>
              <w:jc w:val="both"/>
            </w:pPr>
            <w:r>
              <w:rPr>
                <w:rFonts w:ascii="Times New Roman"/>
                <w:b w:val="false"/>
                <w:i w:val="false"/>
                <w:color w:val="000000"/>
                <w:sz w:val="20"/>
              </w:rPr>
              <w:t>
5</w:t>
            </w:r>
          </w:p>
          <w:bookmarkEnd w:id="12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28"/>
          <w:p>
            <w:pPr>
              <w:spacing w:after="20"/>
              <w:ind w:left="20"/>
              <w:jc w:val="both"/>
            </w:pPr>
            <w:r>
              <w:rPr>
                <w:rFonts w:ascii="Times New Roman"/>
                <w:b w:val="false"/>
                <w:i w:val="false"/>
                <w:color w:val="000000"/>
                <w:sz w:val="20"/>
              </w:rPr>
              <w:t>
6</w:t>
            </w:r>
          </w:p>
          <w:bookmarkEnd w:id="12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29"/>
          <w:p>
            <w:pPr>
              <w:spacing w:after="20"/>
              <w:ind w:left="20"/>
              <w:jc w:val="both"/>
            </w:pPr>
            <w:r>
              <w:rPr>
                <w:rFonts w:ascii="Times New Roman"/>
                <w:b w:val="false"/>
                <w:i w:val="false"/>
                <w:color w:val="000000"/>
                <w:sz w:val="20"/>
              </w:rPr>
              <w:t>
7</w:t>
            </w:r>
          </w:p>
          <w:bookmarkEnd w:id="12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30"/>
          <w:p>
            <w:pPr>
              <w:spacing w:after="20"/>
              <w:ind w:left="20"/>
              <w:jc w:val="both"/>
            </w:pPr>
            <w:r>
              <w:rPr>
                <w:rFonts w:ascii="Times New Roman"/>
                <w:b w:val="false"/>
                <w:i w:val="false"/>
                <w:color w:val="000000"/>
                <w:sz w:val="20"/>
              </w:rPr>
              <w:t>
8</w:t>
            </w:r>
          </w:p>
          <w:bookmarkEnd w:id="13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31"/>
          <w:p>
            <w:pPr>
              <w:spacing w:after="20"/>
              <w:ind w:left="20"/>
              <w:jc w:val="both"/>
            </w:pPr>
            <w:r>
              <w:rPr>
                <w:rFonts w:ascii="Times New Roman"/>
                <w:b w:val="false"/>
                <w:i w:val="false"/>
                <w:color w:val="000000"/>
                <w:sz w:val="20"/>
              </w:rPr>
              <w:t>
9</w:t>
            </w:r>
          </w:p>
          <w:bookmarkEnd w:id="13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32"/>
          <w:p>
            <w:pPr>
              <w:spacing w:after="20"/>
              <w:ind w:left="20"/>
              <w:jc w:val="both"/>
            </w:pPr>
            <w:r>
              <w:rPr>
                <w:rFonts w:ascii="Times New Roman"/>
                <w:b w:val="false"/>
                <w:i w:val="false"/>
                <w:color w:val="000000"/>
                <w:sz w:val="20"/>
              </w:rPr>
              <w:t>
10</w:t>
            </w:r>
          </w:p>
          <w:bookmarkEnd w:id="13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жұлдыз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33"/>
          <w:p>
            <w:pPr>
              <w:spacing w:after="20"/>
              <w:ind w:left="20"/>
              <w:jc w:val="both"/>
            </w:pPr>
            <w:r>
              <w:rPr>
                <w:rFonts w:ascii="Times New Roman"/>
                <w:b w:val="false"/>
                <w:i w:val="false"/>
                <w:color w:val="000000"/>
                <w:sz w:val="20"/>
              </w:rPr>
              <w:t>
11</w:t>
            </w:r>
          </w:p>
          <w:bookmarkEnd w:id="13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"Диқан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34"/>
          <w:p>
            <w:pPr>
              <w:spacing w:after="20"/>
              <w:ind w:left="20"/>
              <w:jc w:val="both"/>
            </w:pPr>
            <w:r>
              <w:rPr>
                <w:rFonts w:ascii="Times New Roman"/>
                <w:b w:val="false"/>
                <w:i w:val="false"/>
                <w:color w:val="000000"/>
                <w:sz w:val="20"/>
              </w:rPr>
              <w:t>
12</w:t>
            </w:r>
          </w:p>
          <w:bookmarkEnd w:id="13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35"/>
          <w:p>
            <w:pPr>
              <w:spacing w:after="20"/>
              <w:ind w:left="20"/>
              <w:jc w:val="both"/>
            </w:pPr>
            <w:r>
              <w:rPr>
                <w:rFonts w:ascii="Times New Roman"/>
                <w:b w:val="false"/>
                <w:i w:val="false"/>
                <w:color w:val="000000"/>
                <w:sz w:val="20"/>
              </w:rPr>
              <w:t>
13</w:t>
            </w:r>
          </w:p>
          <w:bookmarkEnd w:id="13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36"/>
          <w:p>
            <w:pPr>
              <w:spacing w:after="20"/>
              <w:ind w:left="20"/>
              <w:jc w:val="both"/>
            </w:pPr>
            <w:r>
              <w:rPr>
                <w:rFonts w:ascii="Times New Roman"/>
                <w:b w:val="false"/>
                <w:i w:val="false"/>
                <w:color w:val="000000"/>
                <w:sz w:val="20"/>
              </w:rPr>
              <w:t>
14</w:t>
            </w:r>
          </w:p>
          <w:bookmarkEnd w:id="13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37"/>
          <w:p>
            <w:pPr>
              <w:spacing w:after="20"/>
              <w:ind w:left="20"/>
              <w:jc w:val="both"/>
            </w:pPr>
            <w:r>
              <w:rPr>
                <w:rFonts w:ascii="Times New Roman"/>
                <w:b w:val="false"/>
                <w:i w:val="false"/>
                <w:color w:val="000000"/>
                <w:sz w:val="20"/>
              </w:rPr>
              <w:t>
15</w:t>
            </w:r>
          </w:p>
          <w:bookmarkEnd w:id="13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38"/>
          <w:p>
            <w:pPr>
              <w:spacing w:after="20"/>
              <w:ind w:left="20"/>
              <w:jc w:val="both"/>
            </w:pPr>
            <w:r>
              <w:rPr>
                <w:rFonts w:ascii="Times New Roman"/>
                <w:b w:val="false"/>
                <w:i w:val="false"/>
                <w:color w:val="000000"/>
                <w:sz w:val="20"/>
              </w:rPr>
              <w:t>
16</w:t>
            </w:r>
          </w:p>
          <w:bookmarkEnd w:id="13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39"/>
          <w:p>
            <w:pPr>
              <w:spacing w:after="20"/>
              <w:ind w:left="20"/>
              <w:jc w:val="both"/>
            </w:pPr>
            <w:r>
              <w:rPr>
                <w:rFonts w:ascii="Times New Roman"/>
                <w:b w:val="false"/>
                <w:i w:val="false"/>
                <w:color w:val="000000"/>
                <w:sz w:val="20"/>
              </w:rPr>
              <w:t>
17</w:t>
            </w:r>
          </w:p>
          <w:bookmarkEnd w:id="13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40"/>
          <w:p>
            <w:pPr>
              <w:spacing w:after="20"/>
              <w:ind w:left="20"/>
              <w:jc w:val="both"/>
            </w:pPr>
            <w:r>
              <w:rPr>
                <w:rFonts w:ascii="Times New Roman"/>
                <w:b w:val="false"/>
                <w:i w:val="false"/>
                <w:color w:val="000000"/>
                <w:sz w:val="20"/>
              </w:rPr>
              <w:t>
18</w:t>
            </w:r>
          </w:p>
          <w:bookmarkEnd w:id="14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 ауданы</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31 662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41"/>
          <w:p>
            <w:pPr>
              <w:spacing w:after="20"/>
              <w:ind w:left="20"/>
              <w:jc w:val="both"/>
            </w:pPr>
            <w:r>
              <w:rPr>
                <w:rFonts w:ascii="Times New Roman"/>
                <w:b w:val="false"/>
                <w:i w:val="false"/>
                <w:color w:val="000000"/>
                <w:sz w:val="20"/>
              </w:rPr>
              <w:t>
1</w:t>
            </w:r>
          </w:p>
          <w:bookmarkEnd w:id="14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Аса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42"/>
          <w:p>
            <w:pPr>
              <w:spacing w:after="20"/>
              <w:ind w:left="20"/>
              <w:jc w:val="both"/>
            </w:pPr>
            <w:r>
              <w:rPr>
                <w:rFonts w:ascii="Times New Roman"/>
                <w:b w:val="false"/>
                <w:i w:val="false"/>
                <w:color w:val="000000"/>
                <w:sz w:val="20"/>
              </w:rPr>
              <w:t>
2</w:t>
            </w:r>
          </w:p>
          <w:bookmarkEnd w:id="14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Тоғызтарау"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43"/>
          <w:p>
            <w:pPr>
              <w:spacing w:after="20"/>
              <w:ind w:left="20"/>
              <w:jc w:val="both"/>
            </w:pPr>
            <w:r>
              <w:rPr>
                <w:rFonts w:ascii="Times New Roman"/>
                <w:b w:val="false"/>
                <w:i w:val="false"/>
                <w:color w:val="000000"/>
                <w:sz w:val="20"/>
              </w:rPr>
              <w:t>
3</w:t>
            </w:r>
          </w:p>
          <w:bookmarkEnd w:id="14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Айша-бибі"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44"/>
          <w:p>
            <w:pPr>
              <w:spacing w:after="20"/>
              <w:ind w:left="20"/>
              <w:jc w:val="both"/>
            </w:pPr>
            <w:r>
              <w:rPr>
                <w:rFonts w:ascii="Times New Roman"/>
                <w:b w:val="false"/>
                <w:i w:val="false"/>
                <w:color w:val="000000"/>
                <w:sz w:val="20"/>
              </w:rPr>
              <w:t>
4</w:t>
            </w:r>
          </w:p>
          <w:bookmarkEnd w:id="14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Ақбұлым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45"/>
          <w:p>
            <w:pPr>
              <w:spacing w:after="20"/>
              <w:ind w:left="20"/>
              <w:jc w:val="both"/>
            </w:pPr>
            <w:r>
              <w:rPr>
                <w:rFonts w:ascii="Times New Roman"/>
                <w:b w:val="false"/>
                <w:i w:val="false"/>
                <w:color w:val="000000"/>
                <w:sz w:val="20"/>
              </w:rPr>
              <w:t>
5</w:t>
            </w:r>
          </w:p>
          <w:bookmarkEnd w:id="14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Бесағаш"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46"/>
          <w:p>
            <w:pPr>
              <w:spacing w:after="20"/>
              <w:ind w:left="20"/>
              <w:jc w:val="both"/>
            </w:pPr>
            <w:r>
              <w:rPr>
                <w:rFonts w:ascii="Times New Roman"/>
                <w:b w:val="false"/>
                <w:i w:val="false"/>
                <w:color w:val="000000"/>
                <w:sz w:val="20"/>
              </w:rPr>
              <w:t>
6</w:t>
            </w:r>
          </w:p>
          <w:bookmarkEnd w:id="14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Гродикова"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47"/>
          <w:p>
            <w:pPr>
              <w:spacing w:after="20"/>
              <w:ind w:left="20"/>
              <w:jc w:val="both"/>
            </w:pPr>
            <w:r>
              <w:rPr>
                <w:rFonts w:ascii="Times New Roman"/>
                <w:b w:val="false"/>
                <w:i w:val="false"/>
                <w:color w:val="000000"/>
                <w:sz w:val="20"/>
              </w:rPr>
              <w:t>
7</w:t>
            </w:r>
          </w:p>
          <w:bookmarkEnd w:id="14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Ерназар"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48"/>
          <w:p>
            <w:pPr>
              <w:spacing w:after="20"/>
              <w:ind w:left="20"/>
              <w:jc w:val="both"/>
            </w:pPr>
            <w:r>
              <w:rPr>
                <w:rFonts w:ascii="Times New Roman"/>
                <w:b w:val="false"/>
                <w:i w:val="false"/>
                <w:color w:val="000000"/>
                <w:sz w:val="20"/>
              </w:rPr>
              <w:t>
8</w:t>
            </w:r>
          </w:p>
          <w:bookmarkEnd w:id="14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Жамбыл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49"/>
          <w:p>
            <w:pPr>
              <w:spacing w:after="20"/>
              <w:ind w:left="20"/>
              <w:jc w:val="both"/>
            </w:pPr>
            <w:r>
              <w:rPr>
                <w:rFonts w:ascii="Times New Roman"/>
                <w:b w:val="false"/>
                <w:i w:val="false"/>
                <w:color w:val="000000"/>
                <w:sz w:val="20"/>
              </w:rPr>
              <w:t>
9</w:t>
            </w:r>
          </w:p>
          <w:bookmarkEnd w:id="14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Көлқайнар"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50"/>
          <w:p>
            <w:pPr>
              <w:spacing w:after="20"/>
              <w:ind w:left="20"/>
              <w:jc w:val="both"/>
            </w:pPr>
            <w:r>
              <w:rPr>
                <w:rFonts w:ascii="Times New Roman"/>
                <w:b w:val="false"/>
                <w:i w:val="false"/>
                <w:color w:val="000000"/>
                <w:sz w:val="20"/>
              </w:rPr>
              <w:t>
10</w:t>
            </w:r>
          </w:p>
          <w:bookmarkEnd w:id="15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Қарой"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51"/>
          <w:p>
            <w:pPr>
              <w:spacing w:after="20"/>
              <w:ind w:left="20"/>
              <w:jc w:val="both"/>
            </w:pPr>
            <w:r>
              <w:rPr>
                <w:rFonts w:ascii="Times New Roman"/>
                <w:b w:val="false"/>
                <w:i w:val="false"/>
                <w:color w:val="000000"/>
                <w:sz w:val="20"/>
              </w:rPr>
              <w:t>
11</w:t>
            </w:r>
          </w:p>
          <w:bookmarkEnd w:id="15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Қаракемер"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52"/>
          <w:p>
            <w:pPr>
              <w:spacing w:after="20"/>
              <w:ind w:left="20"/>
              <w:jc w:val="both"/>
            </w:pPr>
            <w:r>
              <w:rPr>
                <w:rFonts w:ascii="Times New Roman"/>
                <w:b w:val="false"/>
                <w:i w:val="false"/>
                <w:color w:val="000000"/>
                <w:sz w:val="20"/>
              </w:rPr>
              <w:t>
12</w:t>
            </w:r>
          </w:p>
          <w:bookmarkEnd w:id="15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Қызылқайнар"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53"/>
          <w:p>
            <w:pPr>
              <w:spacing w:after="20"/>
              <w:ind w:left="20"/>
              <w:jc w:val="both"/>
            </w:pPr>
            <w:r>
              <w:rPr>
                <w:rFonts w:ascii="Times New Roman"/>
                <w:b w:val="false"/>
                <w:i w:val="false"/>
                <w:color w:val="000000"/>
                <w:sz w:val="20"/>
              </w:rPr>
              <w:t>
13</w:t>
            </w:r>
          </w:p>
          <w:bookmarkEnd w:id="15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Қаратөбе"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54"/>
          <w:p>
            <w:pPr>
              <w:spacing w:after="20"/>
              <w:ind w:left="20"/>
              <w:jc w:val="both"/>
            </w:pPr>
            <w:r>
              <w:rPr>
                <w:rFonts w:ascii="Times New Roman"/>
                <w:b w:val="false"/>
                <w:i w:val="false"/>
                <w:color w:val="000000"/>
                <w:sz w:val="20"/>
              </w:rPr>
              <w:t>
14</w:t>
            </w:r>
          </w:p>
          <w:bookmarkEnd w:id="15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Өрнек"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55"/>
          <w:p>
            <w:pPr>
              <w:spacing w:after="20"/>
              <w:ind w:left="20"/>
              <w:jc w:val="both"/>
            </w:pPr>
            <w:r>
              <w:rPr>
                <w:rFonts w:ascii="Times New Roman"/>
                <w:b w:val="false"/>
                <w:i w:val="false"/>
                <w:color w:val="000000"/>
                <w:sz w:val="20"/>
              </w:rPr>
              <w:t>
15</w:t>
            </w:r>
          </w:p>
          <w:bookmarkEnd w:id="15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Пионер"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56"/>
          <w:p>
            <w:pPr>
              <w:spacing w:after="20"/>
              <w:ind w:left="20"/>
              <w:jc w:val="both"/>
            </w:pPr>
            <w:r>
              <w:rPr>
                <w:rFonts w:ascii="Times New Roman"/>
                <w:b w:val="false"/>
                <w:i w:val="false"/>
                <w:color w:val="000000"/>
                <w:sz w:val="20"/>
              </w:rPr>
              <w:t>
16</w:t>
            </w:r>
          </w:p>
          <w:bookmarkEnd w:id="15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Полатқосшы"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57"/>
          <w:p>
            <w:pPr>
              <w:spacing w:after="20"/>
              <w:ind w:left="20"/>
              <w:jc w:val="both"/>
            </w:pPr>
            <w:r>
              <w:rPr>
                <w:rFonts w:ascii="Times New Roman"/>
                <w:b w:val="false"/>
                <w:i w:val="false"/>
                <w:color w:val="000000"/>
                <w:sz w:val="20"/>
              </w:rPr>
              <w:t>
17</w:t>
            </w:r>
          </w:p>
          <w:bookmarkEnd w:id="15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Ақбастау" ауылдық округі"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Жуалы ауданы</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24 844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58"/>
          <w:p>
            <w:pPr>
              <w:spacing w:after="20"/>
              <w:ind w:left="20"/>
              <w:jc w:val="both"/>
            </w:pPr>
            <w:r>
              <w:rPr>
                <w:rFonts w:ascii="Times New Roman"/>
                <w:b w:val="false"/>
                <w:i w:val="false"/>
                <w:color w:val="000000"/>
                <w:sz w:val="20"/>
              </w:rPr>
              <w:t>
1</w:t>
            </w:r>
          </w:p>
          <w:bookmarkEnd w:id="15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59"/>
          <w:p>
            <w:pPr>
              <w:spacing w:after="20"/>
              <w:ind w:left="20"/>
              <w:jc w:val="both"/>
            </w:pPr>
            <w:r>
              <w:rPr>
                <w:rFonts w:ascii="Times New Roman"/>
                <w:b w:val="false"/>
                <w:i w:val="false"/>
                <w:color w:val="000000"/>
                <w:sz w:val="20"/>
              </w:rPr>
              <w:t>
2</w:t>
            </w:r>
          </w:p>
          <w:bookmarkEnd w:id="15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Ақтөбе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60"/>
          <w:p>
            <w:pPr>
              <w:spacing w:after="20"/>
              <w:ind w:left="20"/>
              <w:jc w:val="both"/>
            </w:pPr>
            <w:r>
              <w:rPr>
                <w:rFonts w:ascii="Times New Roman"/>
                <w:b w:val="false"/>
                <w:i w:val="false"/>
                <w:color w:val="000000"/>
                <w:sz w:val="20"/>
              </w:rPr>
              <w:t>
3</w:t>
            </w:r>
          </w:p>
          <w:bookmarkEnd w:id="16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61"/>
          <w:p>
            <w:pPr>
              <w:spacing w:after="20"/>
              <w:ind w:left="20"/>
              <w:jc w:val="both"/>
            </w:pPr>
            <w:r>
              <w:rPr>
                <w:rFonts w:ascii="Times New Roman"/>
                <w:b w:val="false"/>
                <w:i w:val="false"/>
                <w:color w:val="000000"/>
                <w:sz w:val="20"/>
              </w:rPr>
              <w:t>
4</w:t>
            </w:r>
          </w:p>
          <w:bookmarkEnd w:id="16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Қарасаз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62"/>
          <w:p>
            <w:pPr>
              <w:spacing w:after="20"/>
              <w:ind w:left="20"/>
              <w:jc w:val="both"/>
            </w:pPr>
            <w:r>
              <w:rPr>
                <w:rFonts w:ascii="Times New Roman"/>
                <w:b w:val="false"/>
                <w:i w:val="false"/>
                <w:color w:val="000000"/>
                <w:sz w:val="20"/>
              </w:rPr>
              <w:t>
5</w:t>
            </w:r>
          </w:p>
          <w:bookmarkEnd w:id="16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 Момышұлы ауылы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63"/>
          <w:p>
            <w:pPr>
              <w:spacing w:after="20"/>
              <w:ind w:left="20"/>
              <w:jc w:val="both"/>
            </w:pPr>
            <w:r>
              <w:rPr>
                <w:rFonts w:ascii="Times New Roman"/>
                <w:b w:val="false"/>
                <w:i w:val="false"/>
                <w:color w:val="000000"/>
                <w:sz w:val="20"/>
              </w:rPr>
              <w:t>
6</w:t>
            </w:r>
          </w:p>
          <w:bookmarkEnd w:id="16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Боралдай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164"/>
          <w:p>
            <w:pPr>
              <w:spacing w:after="20"/>
              <w:ind w:left="20"/>
              <w:jc w:val="both"/>
            </w:pPr>
            <w:r>
              <w:rPr>
                <w:rFonts w:ascii="Times New Roman"/>
                <w:b w:val="false"/>
                <w:i w:val="false"/>
                <w:color w:val="000000"/>
                <w:sz w:val="20"/>
              </w:rPr>
              <w:t>
7</w:t>
            </w:r>
          </w:p>
          <w:bookmarkEnd w:id="16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Шақпақ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65"/>
          <w:p>
            <w:pPr>
              <w:spacing w:after="20"/>
              <w:ind w:left="20"/>
              <w:jc w:val="both"/>
            </w:pPr>
            <w:r>
              <w:rPr>
                <w:rFonts w:ascii="Times New Roman"/>
                <w:b w:val="false"/>
                <w:i w:val="false"/>
                <w:color w:val="000000"/>
                <w:sz w:val="20"/>
              </w:rPr>
              <w:t>
8</w:t>
            </w:r>
          </w:p>
          <w:bookmarkEnd w:id="16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Мыңбұлақ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66"/>
          <w:p>
            <w:pPr>
              <w:spacing w:after="20"/>
              <w:ind w:left="20"/>
              <w:jc w:val="both"/>
            </w:pPr>
            <w:r>
              <w:rPr>
                <w:rFonts w:ascii="Times New Roman"/>
                <w:b w:val="false"/>
                <w:i w:val="false"/>
                <w:color w:val="000000"/>
                <w:sz w:val="20"/>
              </w:rPr>
              <w:t>
9</w:t>
            </w:r>
          </w:p>
          <w:bookmarkEnd w:id="16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Жетітөбе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67"/>
          <w:p>
            <w:pPr>
              <w:spacing w:after="20"/>
              <w:ind w:left="20"/>
              <w:jc w:val="both"/>
            </w:pPr>
            <w:r>
              <w:rPr>
                <w:rFonts w:ascii="Times New Roman"/>
                <w:b w:val="false"/>
                <w:i w:val="false"/>
                <w:color w:val="000000"/>
                <w:sz w:val="20"/>
              </w:rPr>
              <w:t>
10</w:t>
            </w:r>
          </w:p>
          <w:bookmarkEnd w:id="16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Нұрлыкент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68"/>
          <w:p>
            <w:pPr>
              <w:spacing w:after="20"/>
              <w:ind w:left="20"/>
              <w:jc w:val="both"/>
            </w:pPr>
            <w:r>
              <w:rPr>
                <w:rFonts w:ascii="Times New Roman"/>
                <w:b w:val="false"/>
                <w:i w:val="false"/>
                <w:color w:val="000000"/>
                <w:sz w:val="20"/>
              </w:rPr>
              <w:t>
11</w:t>
            </w:r>
          </w:p>
          <w:bookmarkEnd w:id="16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Көкбастау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169"/>
          <w:p>
            <w:pPr>
              <w:spacing w:after="20"/>
              <w:ind w:left="20"/>
              <w:jc w:val="both"/>
            </w:pPr>
            <w:r>
              <w:rPr>
                <w:rFonts w:ascii="Times New Roman"/>
                <w:b w:val="false"/>
                <w:i w:val="false"/>
                <w:color w:val="000000"/>
                <w:sz w:val="20"/>
              </w:rPr>
              <w:t>
12</w:t>
            </w:r>
          </w:p>
          <w:bookmarkEnd w:id="16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Қызыларық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170"/>
          <w:p>
            <w:pPr>
              <w:spacing w:after="20"/>
              <w:ind w:left="20"/>
              <w:jc w:val="both"/>
            </w:pPr>
            <w:r>
              <w:rPr>
                <w:rFonts w:ascii="Times New Roman"/>
                <w:b w:val="false"/>
                <w:i w:val="false"/>
                <w:color w:val="000000"/>
                <w:sz w:val="20"/>
              </w:rPr>
              <w:t>
13</w:t>
            </w:r>
          </w:p>
          <w:bookmarkEnd w:id="17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Күреңбел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171"/>
          <w:p>
            <w:pPr>
              <w:spacing w:after="20"/>
              <w:ind w:left="20"/>
              <w:jc w:val="both"/>
            </w:pPr>
            <w:r>
              <w:rPr>
                <w:rFonts w:ascii="Times New Roman"/>
                <w:b w:val="false"/>
                <w:i w:val="false"/>
                <w:color w:val="000000"/>
                <w:sz w:val="20"/>
              </w:rPr>
              <w:t>
14</w:t>
            </w:r>
          </w:p>
          <w:bookmarkEnd w:id="17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Ақсай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Қордай ауданы</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102 884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72"/>
          <w:p>
            <w:pPr>
              <w:spacing w:after="20"/>
              <w:ind w:left="20"/>
              <w:jc w:val="both"/>
            </w:pPr>
            <w:r>
              <w:rPr>
                <w:rFonts w:ascii="Times New Roman"/>
                <w:b w:val="false"/>
                <w:i w:val="false"/>
                <w:color w:val="000000"/>
                <w:sz w:val="20"/>
              </w:rPr>
              <w:t>
1</w:t>
            </w:r>
          </w:p>
          <w:bookmarkEnd w:id="17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Алға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173"/>
          <w:p>
            <w:pPr>
              <w:spacing w:after="20"/>
              <w:ind w:left="20"/>
              <w:jc w:val="both"/>
            </w:pPr>
            <w:r>
              <w:rPr>
                <w:rFonts w:ascii="Times New Roman"/>
                <w:b w:val="false"/>
                <w:i w:val="false"/>
                <w:color w:val="000000"/>
                <w:sz w:val="20"/>
              </w:rPr>
              <w:t>
2</w:t>
            </w:r>
          </w:p>
          <w:bookmarkEnd w:id="17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Аухатты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74"/>
          <w:p>
            <w:pPr>
              <w:spacing w:after="20"/>
              <w:ind w:left="20"/>
              <w:jc w:val="both"/>
            </w:pPr>
            <w:r>
              <w:rPr>
                <w:rFonts w:ascii="Times New Roman"/>
                <w:b w:val="false"/>
                <w:i w:val="false"/>
                <w:color w:val="000000"/>
                <w:sz w:val="20"/>
              </w:rPr>
              <w:t>
3</w:t>
            </w:r>
          </w:p>
          <w:bookmarkEnd w:id="17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Бетқайнар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75"/>
          <w:p>
            <w:pPr>
              <w:spacing w:after="20"/>
              <w:ind w:left="20"/>
              <w:jc w:val="both"/>
            </w:pPr>
            <w:r>
              <w:rPr>
                <w:rFonts w:ascii="Times New Roman"/>
                <w:b w:val="false"/>
                <w:i w:val="false"/>
                <w:color w:val="000000"/>
                <w:sz w:val="20"/>
              </w:rPr>
              <w:t>
4</w:t>
            </w:r>
          </w:p>
          <w:bookmarkEnd w:id="17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Жамбыл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176"/>
          <w:p>
            <w:pPr>
              <w:spacing w:after="20"/>
              <w:ind w:left="20"/>
              <w:jc w:val="both"/>
            </w:pPr>
            <w:r>
              <w:rPr>
                <w:rFonts w:ascii="Times New Roman"/>
                <w:b w:val="false"/>
                <w:i w:val="false"/>
                <w:color w:val="000000"/>
                <w:sz w:val="20"/>
              </w:rPr>
              <w:t>
5</w:t>
            </w:r>
          </w:p>
          <w:bookmarkEnd w:id="17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Какпатас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177"/>
          <w:p>
            <w:pPr>
              <w:spacing w:after="20"/>
              <w:ind w:left="20"/>
              <w:jc w:val="both"/>
            </w:pPr>
            <w:r>
              <w:rPr>
                <w:rFonts w:ascii="Times New Roman"/>
                <w:b w:val="false"/>
                <w:i w:val="false"/>
                <w:color w:val="000000"/>
                <w:sz w:val="20"/>
              </w:rPr>
              <w:t>
6</w:t>
            </w:r>
          </w:p>
          <w:bookmarkEnd w:id="17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Каракемер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178"/>
          <w:p>
            <w:pPr>
              <w:spacing w:after="20"/>
              <w:ind w:left="20"/>
              <w:jc w:val="both"/>
            </w:pPr>
            <w:r>
              <w:rPr>
                <w:rFonts w:ascii="Times New Roman"/>
                <w:b w:val="false"/>
                <w:i w:val="false"/>
                <w:color w:val="000000"/>
                <w:sz w:val="20"/>
              </w:rPr>
              <w:t>
7</w:t>
            </w:r>
          </w:p>
          <w:bookmarkEnd w:id="17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Карасай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79"/>
          <w:p>
            <w:pPr>
              <w:spacing w:after="20"/>
              <w:ind w:left="20"/>
              <w:jc w:val="both"/>
            </w:pPr>
            <w:r>
              <w:rPr>
                <w:rFonts w:ascii="Times New Roman"/>
                <w:b w:val="false"/>
                <w:i w:val="false"/>
                <w:color w:val="000000"/>
                <w:sz w:val="20"/>
              </w:rPr>
              <w:t>
8</w:t>
            </w:r>
          </w:p>
          <w:bookmarkEnd w:id="17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Карасу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180"/>
          <w:p>
            <w:pPr>
              <w:spacing w:after="20"/>
              <w:ind w:left="20"/>
              <w:jc w:val="both"/>
            </w:pPr>
            <w:r>
              <w:rPr>
                <w:rFonts w:ascii="Times New Roman"/>
                <w:b w:val="false"/>
                <w:i w:val="false"/>
                <w:color w:val="000000"/>
                <w:sz w:val="20"/>
              </w:rPr>
              <w:t>
9</w:t>
            </w:r>
          </w:p>
          <w:bookmarkEnd w:id="18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обысы Қордай ауданы Қасык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181"/>
          <w:p>
            <w:pPr>
              <w:spacing w:after="20"/>
              <w:ind w:left="20"/>
              <w:jc w:val="both"/>
            </w:pPr>
            <w:r>
              <w:rPr>
                <w:rFonts w:ascii="Times New Roman"/>
                <w:b w:val="false"/>
                <w:i w:val="false"/>
                <w:color w:val="000000"/>
                <w:sz w:val="20"/>
              </w:rPr>
              <w:t>
10</w:t>
            </w:r>
          </w:p>
          <w:bookmarkEnd w:id="18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Кенен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182"/>
          <w:p>
            <w:pPr>
              <w:spacing w:after="20"/>
              <w:ind w:left="20"/>
              <w:jc w:val="both"/>
            </w:pPr>
            <w:r>
              <w:rPr>
                <w:rFonts w:ascii="Times New Roman"/>
                <w:b w:val="false"/>
                <w:i w:val="false"/>
                <w:color w:val="000000"/>
                <w:sz w:val="20"/>
              </w:rPr>
              <w:t>
11</w:t>
            </w:r>
          </w:p>
          <w:bookmarkEnd w:id="18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Қордай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71 556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183"/>
          <w:p>
            <w:pPr>
              <w:spacing w:after="20"/>
              <w:ind w:left="20"/>
              <w:jc w:val="both"/>
            </w:pPr>
            <w:r>
              <w:rPr>
                <w:rFonts w:ascii="Times New Roman"/>
                <w:b w:val="false"/>
                <w:i w:val="false"/>
                <w:color w:val="000000"/>
                <w:sz w:val="20"/>
              </w:rPr>
              <w:t>
12</w:t>
            </w:r>
          </w:p>
          <w:bookmarkEnd w:id="18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Масаншы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84"/>
          <w:p>
            <w:pPr>
              <w:spacing w:after="20"/>
              <w:ind w:left="20"/>
              <w:jc w:val="both"/>
            </w:pPr>
            <w:r>
              <w:rPr>
                <w:rFonts w:ascii="Times New Roman"/>
                <w:b w:val="false"/>
                <w:i w:val="false"/>
                <w:color w:val="000000"/>
                <w:sz w:val="20"/>
              </w:rPr>
              <w:t>
13</w:t>
            </w:r>
          </w:p>
          <w:bookmarkEnd w:id="18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Ноғайбай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185"/>
          <w:p>
            <w:pPr>
              <w:spacing w:after="20"/>
              <w:ind w:left="20"/>
              <w:jc w:val="both"/>
            </w:pPr>
            <w:r>
              <w:rPr>
                <w:rFonts w:ascii="Times New Roman"/>
                <w:b w:val="false"/>
                <w:i w:val="false"/>
                <w:color w:val="000000"/>
                <w:sz w:val="20"/>
              </w:rPr>
              <w:t>
14</w:t>
            </w:r>
          </w:p>
          <w:bookmarkEnd w:id="18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Отар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186"/>
          <w:p>
            <w:pPr>
              <w:spacing w:after="20"/>
              <w:ind w:left="20"/>
              <w:jc w:val="both"/>
            </w:pPr>
            <w:r>
              <w:rPr>
                <w:rFonts w:ascii="Times New Roman"/>
                <w:b w:val="false"/>
                <w:i w:val="false"/>
                <w:color w:val="000000"/>
                <w:sz w:val="20"/>
              </w:rPr>
              <w:t>
15</w:t>
            </w:r>
          </w:p>
          <w:bookmarkEnd w:id="18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Сарыбұлақ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187"/>
          <w:p>
            <w:pPr>
              <w:spacing w:after="20"/>
              <w:ind w:left="20"/>
              <w:jc w:val="both"/>
            </w:pPr>
            <w:r>
              <w:rPr>
                <w:rFonts w:ascii="Times New Roman"/>
                <w:b w:val="false"/>
                <w:i w:val="false"/>
                <w:color w:val="000000"/>
                <w:sz w:val="20"/>
              </w:rPr>
              <w:t>
16</w:t>
            </w:r>
          </w:p>
          <w:bookmarkEnd w:id="18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Жамбыл облысы Қордай ауданы Сортөбе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188"/>
          <w:p>
            <w:pPr>
              <w:spacing w:after="20"/>
              <w:ind w:left="20"/>
              <w:jc w:val="both"/>
            </w:pPr>
            <w:r>
              <w:rPr>
                <w:rFonts w:ascii="Times New Roman"/>
                <w:b w:val="false"/>
                <w:i w:val="false"/>
                <w:color w:val="000000"/>
                <w:sz w:val="20"/>
              </w:rPr>
              <w:t>
17</w:t>
            </w:r>
          </w:p>
          <w:bookmarkEnd w:id="18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Степной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189"/>
          <w:p>
            <w:pPr>
              <w:spacing w:after="20"/>
              <w:ind w:left="20"/>
              <w:jc w:val="both"/>
            </w:pPr>
            <w:r>
              <w:rPr>
                <w:rFonts w:ascii="Times New Roman"/>
                <w:b w:val="false"/>
                <w:i w:val="false"/>
                <w:color w:val="000000"/>
                <w:sz w:val="20"/>
              </w:rPr>
              <w:t>
18</w:t>
            </w:r>
          </w:p>
          <w:bookmarkEnd w:id="18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Сұлутөр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90"/>
          <w:p>
            <w:pPr>
              <w:spacing w:after="20"/>
              <w:ind w:left="20"/>
              <w:jc w:val="both"/>
            </w:pPr>
            <w:r>
              <w:rPr>
                <w:rFonts w:ascii="Times New Roman"/>
                <w:b w:val="false"/>
                <w:i w:val="false"/>
                <w:color w:val="000000"/>
                <w:sz w:val="20"/>
              </w:rPr>
              <w:t>
19</w:t>
            </w:r>
          </w:p>
          <w:bookmarkEnd w:id="19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Үлкен-Сұлутөр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Меркі ауданы</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43 912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191"/>
          <w:p>
            <w:pPr>
              <w:spacing w:after="20"/>
              <w:ind w:left="20"/>
              <w:jc w:val="both"/>
            </w:pPr>
            <w:r>
              <w:rPr>
                <w:rFonts w:ascii="Times New Roman"/>
                <w:b w:val="false"/>
                <w:i w:val="false"/>
                <w:color w:val="000000"/>
                <w:sz w:val="20"/>
              </w:rPr>
              <w:t>
1</w:t>
            </w:r>
          </w:p>
          <w:bookmarkEnd w:id="19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Меркі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192"/>
          <w:p>
            <w:pPr>
              <w:spacing w:after="20"/>
              <w:ind w:left="20"/>
              <w:jc w:val="both"/>
            </w:pPr>
            <w:r>
              <w:rPr>
                <w:rFonts w:ascii="Times New Roman"/>
                <w:b w:val="false"/>
                <w:i w:val="false"/>
                <w:color w:val="000000"/>
                <w:sz w:val="20"/>
              </w:rPr>
              <w:t>
2</w:t>
            </w:r>
          </w:p>
          <w:bookmarkEnd w:id="19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Сарымолдаев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193"/>
          <w:p>
            <w:pPr>
              <w:spacing w:after="20"/>
              <w:ind w:left="20"/>
              <w:jc w:val="both"/>
            </w:pPr>
            <w:r>
              <w:rPr>
                <w:rFonts w:ascii="Times New Roman"/>
                <w:b w:val="false"/>
                <w:i w:val="false"/>
                <w:color w:val="000000"/>
                <w:sz w:val="20"/>
              </w:rPr>
              <w:t>
3</w:t>
            </w:r>
          </w:p>
          <w:bookmarkEnd w:id="19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Андас батыр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194"/>
          <w:p>
            <w:pPr>
              <w:spacing w:after="20"/>
              <w:ind w:left="20"/>
              <w:jc w:val="both"/>
            </w:pPr>
            <w:r>
              <w:rPr>
                <w:rFonts w:ascii="Times New Roman"/>
                <w:b w:val="false"/>
                <w:i w:val="false"/>
                <w:color w:val="000000"/>
                <w:sz w:val="20"/>
              </w:rPr>
              <w:t>
4</w:t>
            </w:r>
          </w:p>
          <w:bookmarkEnd w:id="19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Ақтоған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195"/>
          <w:p>
            <w:pPr>
              <w:spacing w:after="20"/>
              <w:ind w:left="20"/>
              <w:jc w:val="both"/>
            </w:pPr>
            <w:r>
              <w:rPr>
                <w:rFonts w:ascii="Times New Roman"/>
                <w:b w:val="false"/>
                <w:i w:val="false"/>
                <w:color w:val="000000"/>
                <w:sz w:val="20"/>
              </w:rPr>
              <w:t>
5</w:t>
            </w:r>
          </w:p>
          <w:bookmarkEnd w:id="19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Аспара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96"/>
          <w:p>
            <w:pPr>
              <w:spacing w:after="20"/>
              <w:ind w:left="20"/>
              <w:jc w:val="both"/>
            </w:pPr>
            <w:r>
              <w:rPr>
                <w:rFonts w:ascii="Times New Roman"/>
                <w:b w:val="false"/>
                <w:i w:val="false"/>
                <w:color w:val="000000"/>
                <w:sz w:val="20"/>
              </w:rPr>
              <w:t>
6</w:t>
            </w:r>
          </w:p>
          <w:bookmarkEnd w:id="19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Акермен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197"/>
          <w:p>
            <w:pPr>
              <w:spacing w:after="20"/>
              <w:ind w:left="20"/>
              <w:jc w:val="both"/>
            </w:pPr>
            <w:r>
              <w:rPr>
                <w:rFonts w:ascii="Times New Roman"/>
                <w:b w:val="false"/>
                <w:i w:val="false"/>
                <w:color w:val="000000"/>
                <w:sz w:val="20"/>
              </w:rPr>
              <w:t>
7</w:t>
            </w:r>
          </w:p>
          <w:bookmarkEnd w:id="19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Ақарал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198"/>
          <w:p>
            <w:pPr>
              <w:spacing w:after="20"/>
              <w:ind w:left="20"/>
              <w:jc w:val="both"/>
            </w:pPr>
            <w:r>
              <w:rPr>
                <w:rFonts w:ascii="Times New Roman"/>
                <w:b w:val="false"/>
                <w:i w:val="false"/>
                <w:color w:val="000000"/>
                <w:sz w:val="20"/>
              </w:rPr>
              <w:t>
8</w:t>
            </w:r>
          </w:p>
          <w:bookmarkEnd w:id="19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Сұрат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199"/>
          <w:p>
            <w:pPr>
              <w:spacing w:after="20"/>
              <w:ind w:left="20"/>
              <w:jc w:val="both"/>
            </w:pPr>
            <w:r>
              <w:rPr>
                <w:rFonts w:ascii="Times New Roman"/>
                <w:b w:val="false"/>
                <w:i w:val="false"/>
                <w:color w:val="000000"/>
                <w:sz w:val="20"/>
              </w:rPr>
              <w:t>
9</w:t>
            </w:r>
          </w:p>
          <w:bookmarkEnd w:id="19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Ойтал ауылдық округі әкімінің аппараты" коммуналдық мемлекеттік мекемесі -сі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00"/>
          <w:p>
            <w:pPr>
              <w:spacing w:after="20"/>
              <w:ind w:left="20"/>
              <w:jc w:val="both"/>
            </w:pPr>
            <w:r>
              <w:rPr>
                <w:rFonts w:ascii="Times New Roman"/>
                <w:b w:val="false"/>
                <w:i w:val="false"/>
                <w:color w:val="000000"/>
                <w:sz w:val="20"/>
              </w:rPr>
              <w:t>
10</w:t>
            </w:r>
          </w:p>
          <w:bookmarkEnd w:id="20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Т.Рысқұлов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01"/>
          <w:p>
            <w:pPr>
              <w:spacing w:after="20"/>
              <w:ind w:left="20"/>
              <w:jc w:val="both"/>
            </w:pPr>
            <w:r>
              <w:rPr>
                <w:rFonts w:ascii="Times New Roman"/>
                <w:b w:val="false"/>
                <w:i w:val="false"/>
                <w:color w:val="000000"/>
                <w:sz w:val="20"/>
              </w:rPr>
              <w:t>
11</w:t>
            </w:r>
          </w:p>
          <w:bookmarkEnd w:id="20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Жамбыл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02"/>
          <w:p>
            <w:pPr>
              <w:spacing w:after="20"/>
              <w:ind w:left="20"/>
              <w:jc w:val="both"/>
            </w:pPr>
            <w:r>
              <w:rPr>
                <w:rFonts w:ascii="Times New Roman"/>
                <w:b w:val="false"/>
                <w:i w:val="false"/>
                <w:color w:val="000000"/>
                <w:sz w:val="20"/>
              </w:rPr>
              <w:t>
12</w:t>
            </w:r>
          </w:p>
          <w:bookmarkEnd w:id="20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Жаңатоған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03"/>
          <w:p>
            <w:pPr>
              <w:spacing w:after="20"/>
              <w:ind w:left="20"/>
              <w:jc w:val="both"/>
            </w:pPr>
            <w:r>
              <w:rPr>
                <w:rFonts w:ascii="Times New Roman"/>
                <w:b w:val="false"/>
                <w:i w:val="false"/>
                <w:color w:val="000000"/>
                <w:sz w:val="20"/>
              </w:rPr>
              <w:t>
13</w:t>
            </w:r>
          </w:p>
          <w:bookmarkEnd w:id="20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Кеңес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04"/>
          <w:p>
            <w:pPr>
              <w:spacing w:after="20"/>
              <w:ind w:left="20"/>
              <w:jc w:val="both"/>
            </w:pPr>
            <w:r>
              <w:rPr>
                <w:rFonts w:ascii="Times New Roman"/>
                <w:b w:val="false"/>
                <w:i w:val="false"/>
                <w:color w:val="000000"/>
                <w:sz w:val="20"/>
              </w:rPr>
              <w:t>
14</w:t>
            </w:r>
          </w:p>
          <w:bookmarkEnd w:id="20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Тәтті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Мойынқұм ауданы</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16 169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05"/>
          <w:p>
            <w:pPr>
              <w:spacing w:after="20"/>
              <w:ind w:left="20"/>
              <w:jc w:val="both"/>
            </w:pPr>
            <w:r>
              <w:rPr>
                <w:rFonts w:ascii="Times New Roman"/>
                <w:b w:val="false"/>
                <w:i w:val="false"/>
                <w:color w:val="000000"/>
                <w:sz w:val="20"/>
              </w:rPr>
              <w:t>
1</w:t>
            </w:r>
          </w:p>
          <w:bookmarkEnd w:id="20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Мойынқұм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06"/>
          <w:p>
            <w:pPr>
              <w:spacing w:after="20"/>
              <w:ind w:left="20"/>
              <w:jc w:val="both"/>
            </w:pPr>
            <w:r>
              <w:rPr>
                <w:rFonts w:ascii="Times New Roman"/>
                <w:b w:val="false"/>
                <w:i w:val="false"/>
                <w:color w:val="000000"/>
                <w:sz w:val="20"/>
              </w:rPr>
              <w:t>
2</w:t>
            </w:r>
          </w:p>
          <w:bookmarkEnd w:id="20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Жамбыл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07"/>
          <w:p>
            <w:pPr>
              <w:spacing w:after="20"/>
              <w:ind w:left="20"/>
              <w:jc w:val="both"/>
            </w:pPr>
            <w:r>
              <w:rPr>
                <w:rFonts w:ascii="Times New Roman"/>
                <w:b w:val="false"/>
                <w:i w:val="false"/>
                <w:color w:val="000000"/>
                <w:sz w:val="20"/>
              </w:rPr>
              <w:t>
3</w:t>
            </w:r>
          </w:p>
          <w:bookmarkEnd w:id="20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Бірлік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08"/>
          <w:p>
            <w:pPr>
              <w:spacing w:after="20"/>
              <w:ind w:left="20"/>
              <w:jc w:val="both"/>
            </w:pPr>
            <w:r>
              <w:rPr>
                <w:rFonts w:ascii="Times New Roman"/>
                <w:b w:val="false"/>
                <w:i w:val="false"/>
                <w:color w:val="000000"/>
                <w:sz w:val="20"/>
              </w:rPr>
              <w:t>
4</w:t>
            </w:r>
          </w:p>
          <w:bookmarkEnd w:id="20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Кеңес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09"/>
          <w:p>
            <w:pPr>
              <w:spacing w:after="20"/>
              <w:ind w:left="20"/>
              <w:jc w:val="both"/>
            </w:pPr>
            <w:r>
              <w:rPr>
                <w:rFonts w:ascii="Times New Roman"/>
                <w:b w:val="false"/>
                <w:i w:val="false"/>
                <w:color w:val="000000"/>
                <w:sz w:val="20"/>
              </w:rPr>
              <w:t>
5</w:t>
            </w:r>
          </w:p>
          <w:bookmarkEnd w:id="20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Хантау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10"/>
          <w:p>
            <w:pPr>
              <w:spacing w:after="20"/>
              <w:ind w:left="20"/>
              <w:jc w:val="both"/>
            </w:pPr>
            <w:r>
              <w:rPr>
                <w:rFonts w:ascii="Times New Roman"/>
                <w:b w:val="false"/>
                <w:i w:val="false"/>
                <w:color w:val="000000"/>
                <w:sz w:val="20"/>
              </w:rPr>
              <w:t>
6</w:t>
            </w:r>
          </w:p>
          <w:bookmarkEnd w:id="21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Ақбақай ауылы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11"/>
          <w:p>
            <w:pPr>
              <w:spacing w:after="20"/>
              <w:ind w:left="20"/>
              <w:jc w:val="both"/>
            </w:pPr>
            <w:r>
              <w:rPr>
                <w:rFonts w:ascii="Times New Roman"/>
                <w:b w:val="false"/>
                <w:i w:val="false"/>
                <w:color w:val="000000"/>
                <w:sz w:val="20"/>
              </w:rPr>
              <w:t>
7</w:t>
            </w:r>
          </w:p>
          <w:bookmarkEnd w:id="21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Қылышбай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12"/>
          <w:p>
            <w:pPr>
              <w:spacing w:after="20"/>
              <w:ind w:left="20"/>
              <w:jc w:val="both"/>
            </w:pPr>
            <w:r>
              <w:rPr>
                <w:rFonts w:ascii="Times New Roman"/>
                <w:b w:val="false"/>
                <w:i w:val="false"/>
                <w:color w:val="000000"/>
                <w:sz w:val="20"/>
              </w:rPr>
              <w:t>
8</w:t>
            </w:r>
          </w:p>
          <w:bookmarkEnd w:id="21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Шығанақ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13"/>
          <w:p>
            <w:pPr>
              <w:spacing w:after="20"/>
              <w:ind w:left="20"/>
              <w:jc w:val="both"/>
            </w:pPr>
            <w:r>
              <w:rPr>
                <w:rFonts w:ascii="Times New Roman"/>
                <w:b w:val="false"/>
                <w:i w:val="false"/>
                <w:color w:val="000000"/>
                <w:sz w:val="20"/>
              </w:rPr>
              <w:t>
9</w:t>
            </w:r>
          </w:p>
          <w:bookmarkEnd w:id="21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Мирный ауылы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14"/>
          <w:p>
            <w:pPr>
              <w:spacing w:after="20"/>
              <w:ind w:left="20"/>
              <w:jc w:val="both"/>
            </w:pPr>
            <w:r>
              <w:rPr>
                <w:rFonts w:ascii="Times New Roman"/>
                <w:b w:val="false"/>
                <w:i w:val="false"/>
                <w:color w:val="000000"/>
                <w:sz w:val="20"/>
              </w:rPr>
              <w:t>
10</w:t>
            </w:r>
          </w:p>
          <w:bookmarkEnd w:id="21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Мыңарал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15"/>
          <w:p>
            <w:pPr>
              <w:spacing w:after="20"/>
              <w:ind w:left="20"/>
              <w:jc w:val="both"/>
            </w:pPr>
            <w:r>
              <w:rPr>
                <w:rFonts w:ascii="Times New Roman"/>
                <w:b w:val="false"/>
                <w:i w:val="false"/>
                <w:color w:val="000000"/>
                <w:sz w:val="20"/>
              </w:rPr>
              <w:t>
11</w:t>
            </w:r>
          </w:p>
          <w:bookmarkEnd w:id="21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Биназар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16"/>
          <w:p>
            <w:pPr>
              <w:spacing w:after="20"/>
              <w:ind w:left="20"/>
              <w:jc w:val="both"/>
            </w:pPr>
            <w:r>
              <w:rPr>
                <w:rFonts w:ascii="Times New Roman"/>
                <w:b w:val="false"/>
                <w:i w:val="false"/>
                <w:color w:val="000000"/>
                <w:sz w:val="20"/>
              </w:rPr>
              <w:t>
12</w:t>
            </w:r>
          </w:p>
          <w:bookmarkEnd w:id="21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Ұланбел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17"/>
          <w:p>
            <w:pPr>
              <w:spacing w:after="20"/>
              <w:ind w:left="20"/>
              <w:jc w:val="both"/>
            </w:pPr>
            <w:r>
              <w:rPr>
                <w:rFonts w:ascii="Times New Roman"/>
                <w:b w:val="false"/>
                <w:i w:val="false"/>
                <w:color w:val="000000"/>
                <w:sz w:val="20"/>
              </w:rPr>
              <w:t>
13</w:t>
            </w:r>
          </w:p>
          <w:bookmarkEnd w:id="21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Қызылотау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18"/>
          <w:p>
            <w:pPr>
              <w:spacing w:after="20"/>
              <w:ind w:left="20"/>
              <w:jc w:val="both"/>
            </w:pPr>
            <w:r>
              <w:rPr>
                <w:rFonts w:ascii="Times New Roman"/>
                <w:b w:val="false"/>
                <w:i w:val="false"/>
                <w:color w:val="000000"/>
                <w:sz w:val="20"/>
              </w:rPr>
              <w:t>
14</w:t>
            </w:r>
          </w:p>
          <w:bookmarkEnd w:id="21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Қызылтал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19"/>
          <w:p>
            <w:pPr>
              <w:spacing w:after="20"/>
              <w:ind w:left="20"/>
              <w:jc w:val="both"/>
            </w:pPr>
            <w:r>
              <w:rPr>
                <w:rFonts w:ascii="Times New Roman"/>
                <w:b w:val="false"/>
                <w:i w:val="false"/>
                <w:color w:val="000000"/>
                <w:sz w:val="20"/>
              </w:rPr>
              <w:t>
15</w:t>
            </w:r>
          </w:p>
          <w:bookmarkEnd w:id="21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Ақсүйек ауылы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20"/>
          <w:p>
            <w:pPr>
              <w:spacing w:after="20"/>
              <w:ind w:left="20"/>
              <w:jc w:val="both"/>
            </w:pPr>
            <w:r>
              <w:rPr>
                <w:rFonts w:ascii="Times New Roman"/>
                <w:b w:val="false"/>
                <w:i w:val="false"/>
                <w:color w:val="000000"/>
                <w:sz w:val="20"/>
              </w:rPr>
              <w:t>
16</w:t>
            </w:r>
          </w:p>
          <w:bookmarkEnd w:id="22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Қарабөгет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Т.Рысқұлов ауданы</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18 035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21"/>
          <w:p>
            <w:pPr>
              <w:spacing w:after="20"/>
              <w:ind w:left="20"/>
              <w:jc w:val="both"/>
            </w:pPr>
            <w:r>
              <w:rPr>
                <w:rFonts w:ascii="Times New Roman"/>
                <w:b w:val="false"/>
                <w:i w:val="false"/>
                <w:color w:val="000000"/>
                <w:sz w:val="20"/>
              </w:rPr>
              <w:t>
1</w:t>
            </w:r>
          </w:p>
          <w:bookmarkEnd w:id="22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Ақыртөбе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22"/>
          <w:p>
            <w:pPr>
              <w:spacing w:after="20"/>
              <w:ind w:left="20"/>
              <w:jc w:val="both"/>
            </w:pPr>
            <w:r>
              <w:rPr>
                <w:rFonts w:ascii="Times New Roman"/>
                <w:b w:val="false"/>
                <w:i w:val="false"/>
                <w:color w:val="000000"/>
                <w:sz w:val="20"/>
              </w:rPr>
              <w:t>
2</w:t>
            </w:r>
          </w:p>
          <w:bookmarkEnd w:id="22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Қарақыстақ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23"/>
          <w:p>
            <w:pPr>
              <w:spacing w:after="20"/>
              <w:ind w:left="20"/>
              <w:jc w:val="both"/>
            </w:pPr>
            <w:r>
              <w:rPr>
                <w:rFonts w:ascii="Times New Roman"/>
                <w:b w:val="false"/>
                <w:i w:val="false"/>
                <w:color w:val="000000"/>
                <w:sz w:val="20"/>
              </w:rPr>
              <w:t>
3</w:t>
            </w:r>
          </w:p>
          <w:bookmarkEnd w:id="22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Абай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24"/>
          <w:p>
            <w:pPr>
              <w:spacing w:after="20"/>
              <w:ind w:left="20"/>
              <w:jc w:val="both"/>
            </w:pPr>
            <w:r>
              <w:rPr>
                <w:rFonts w:ascii="Times New Roman"/>
                <w:b w:val="false"/>
                <w:i w:val="false"/>
                <w:color w:val="000000"/>
                <w:sz w:val="20"/>
              </w:rPr>
              <w:t>
4</w:t>
            </w:r>
          </w:p>
          <w:bookmarkEnd w:id="22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Көгершін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25"/>
          <w:p>
            <w:pPr>
              <w:spacing w:after="20"/>
              <w:ind w:left="20"/>
              <w:jc w:val="both"/>
            </w:pPr>
            <w:r>
              <w:rPr>
                <w:rFonts w:ascii="Times New Roman"/>
                <w:b w:val="false"/>
                <w:i w:val="false"/>
                <w:color w:val="000000"/>
                <w:sz w:val="20"/>
              </w:rPr>
              <w:t>
5</w:t>
            </w:r>
          </w:p>
          <w:bookmarkEnd w:id="22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Тереңөзек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26"/>
          <w:p>
            <w:pPr>
              <w:spacing w:after="20"/>
              <w:ind w:left="20"/>
              <w:jc w:val="both"/>
            </w:pPr>
            <w:r>
              <w:rPr>
                <w:rFonts w:ascii="Times New Roman"/>
                <w:b w:val="false"/>
                <w:i w:val="false"/>
                <w:color w:val="000000"/>
                <w:sz w:val="20"/>
              </w:rPr>
              <w:t>
6</w:t>
            </w:r>
          </w:p>
          <w:bookmarkEnd w:id="22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Құмарық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27"/>
          <w:p>
            <w:pPr>
              <w:spacing w:after="20"/>
              <w:ind w:left="20"/>
              <w:jc w:val="both"/>
            </w:pPr>
            <w:r>
              <w:rPr>
                <w:rFonts w:ascii="Times New Roman"/>
                <w:b w:val="false"/>
                <w:i w:val="false"/>
                <w:color w:val="000000"/>
                <w:sz w:val="20"/>
              </w:rPr>
              <w:t>
7</w:t>
            </w:r>
          </w:p>
          <w:bookmarkEnd w:id="22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Құлан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28"/>
          <w:p>
            <w:pPr>
              <w:spacing w:after="20"/>
              <w:ind w:left="20"/>
              <w:jc w:val="both"/>
            </w:pPr>
            <w:r>
              <w:rPr>
                <w:rFonts w:ascii="Times New Roman"/>
                <w:b w:val="false"/>
                <w:i w:val="false"/>
                <w:color w:val="000000"/>
                <w:sz w:val="20"/>
              </w:rPr>
              <w:t>
8</w:t>
            </w:r>
          </w:p>
          <w:bookmarkEnd w:id="22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Луговой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29"/>
          <w:p>
            <w:pPr>
              <w:spacing w:after="20"/>
              <w:ind w:left="20"/>
              <w:jc w:val="both"/>
            </w:pPr>
            <w:r>
              <w:rPr>
                <w:rFonts w:ascii="Times New Roman"/>
                <w:b w:val="false"/>
                <w:i w:val="false"/>
                <w:color w:val="000000"/>
                <w:sz w:val="20"/>
              </w:rPr>
              <w:t>
9</w:t>
            </w:r>
          </w:p>
          <w:bookmarkEnd w:id="22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Жаңатұрмыс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30"/>
          <w:p>
            <w:pPr>
              <w:spacing w:after="20"/>
              <w:ind w:left="20"/>
              <w:jc w:val="both"/>
            </w:pPr>
            <w:r>
              <w:rPr>
                <w:rFonts w:ascii="Times New Roman"/>
                <w:b w:val="false"/>
                <w:i w:val="false"/>
                <w:color w:val="000000"/>
                <w:sz w:val="20"/>
              </w:rPr>
              <w:t>
10</w:t>
            </w:r>
          </w:p>
          <w:bookmarkEnd w:id="23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Ақбұлақ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31"/>
          <w:p>
            <w:pPr>
              <w:spacing w:after="20"/>
              <w:ind w:left="20"/>
              <w:jc w:val="both"/>
            </w:pPr>
            <w:r>
              <w:rPr>
                <w:rFonts w:ascii="Times New Roman"/>
                <w:b w:val="false"/>
                <w:i w:val="false"/>
                <w:color w:val="000000"/>
                <w:sz w:val="20"/>
              </w:rPr>
              <w:t>
11</w:t>
            </w:r>
          </w:p>
          <w:bookmarkEnd w:id="23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Новосель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32"/>
          <w:p>
            <w:pPr>
              <w:spacing w:after="20"/>
              <w:ind w:left="20"/>
              <w:jc w:val="both"/>
            </w:pPr>
            <w:r>
              <w:rPr>
                <w:rFonts w:ascii="Times New Roman"/>
                <w:b w:val="false"/>
                <w:i w:val="false"/>
                <w:color w:val="000000"/>
                <w:sz w:val="20"/>
              </w:rPr>
              <w:t>
12</w:t>
            </w:r>
          </w:p>
          <w:bookmarkEnd w:id="23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Қорағаты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33"/>
          <w:p>
            <w:pPr>
              <w:spacing w:after="20"/>
              <w:ind w:left="20"/>
              <w:jc w:val="both"/>
            </w:pPr>
            <w:r>
              <w:rPr>
                <w:rFonts w:ascii="Times New Roman"/>
                <w:b w:val="false"/>
                <w:i w:val="false"/>
                <w:color w:val="000000"/>
                <w:sz w:val="20"/>
              </w:rPr>
              <w:t>
13</w:t>
            </w:r>
          </w:p>
          <w:bookmarkEnd w:id="23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Қайыңды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34"/>
          <w:p>
            <w:pPr>
              <w:spacing w:after="20"/>
              <w:ind w:left="20"/>
              <w:jc w:val="both"/>
            </w:pPr>
            <w:r>
              <w:rPr>
                <w:rFonts w:ascii="Times New Roman"/>
                <w:b w:val="false"/>
                <w:i w:val="false"/>
                <w:color w:val="000000"/>
                <w:sz w:val="20"/>
              </w:rPr>
              <w:t>
14</w:t>
            </w:r>
          </w:p>
          <w:bookmarkEnd w:id="23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Көкдөнен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35"/>
          <w:p>
            <w:pPr>
              <w:spacing w:after="20"/>
              <w:ind w:left="20"/>
              <w:jc w:val="both"/>
            </w:pPr>
            <w:r>
              <w:rPr>
                <w:rFonts w:ascii="Times New Roman"/>
                <w:b w:val="false"/>
                <w:i w:val="false"/>
                <w:color w:val="000000"/>
                <w:sz w:val="20"/>
              </w:rPr>
              <w:t>
15</w:t>
            </w:r>
          </w:p>
          <w:bookmarkEnd w:id="23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ауданының Өрнек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Сарысу ауданы</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16 189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36"/>
          <w:p>
            <w:pPr>
              <w:spacing w:after="20"/>
              <w:ind w:left="20"/>
              <w:jc w:val="both"/>
            </w:pPr>
            <w:r>
              <w:rPr>
                <w:rFonts w:ascii="Times New Roman"/>
                <w:b w:val="false"/>
                <w:i w:val="false"/>
                <w:color w:val="000000"/>
                <w:sz w:val="20"/>
              </w:rPr>
              <w:t>
1</w:t>
            </w:r>
          </w:p>
          <w:bookmarkEnd w:id="23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Түркістан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37"/>
          <w:p>
            <w:pPr>
              <w:spacing w:after="20"/>
              <w:ind w:left="20"/>
              <w:jc w:val="both"/>
            </w:pPr>
            <w:r>
              <w:rPr>
                <w:rFonts w:ascii="Times New Roman"/>
                <w:b w:val="false"/>
                <w:i w:val="false"/>
                <w:color w:val="000000"/>
                <w:sz w:val="20"/>
              </w:rPr>
              <w:t>
2</w:t>
            </w:r>
          </w:p>
          <w:bookmarkEnd w:id="23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Жаңаарық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38"/>
          <w:p>
            <w:pPr>
              <w:spacing w:after="20"/>
              <w:ind w:left="20"/>
              <w:jc w:val="both"/>
            </w:pPr>
            <w:r>
              <w:rPr>
                <w:rFonts w:ascii="Times New Roman"/>
                <w:b w:val="false"/>
                <w:i w:val="false"/>
                <w:color w:val="000000"/>
                <w:sz w:val="20"/>
              </w:rPr>
              <w:t>
3</w:t>
            </w:r>
          </w:p>
          <w:bookmarkEnd w:id="23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Игілік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39"/>
          <w:p>
            <w:pPr>
              <w:spacing w:after="20"/>
              <w:ind w:left="20"/>
              <w:jc w:val="both"/>
            </w:pPr>
            <w:r>
              <w:rPr>
                <w:rFonts w:ascii="Times New Roman"/>
                <w:b w:val="false"/>
                <w:i w:val="false"/>
                <w:color w:val="000000"/>
                <w:sz w:val="20"/>
              </w:rPr>
              <w:t>
4</w:t>
            </w:r>
          </w:p>
          <w:bookmarkEnd w:id="23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Қамқалы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40"/>
          <w:p>
            <w:pPr>
              <w:spacing w:after="20"/>
              <w:ind w:left="20"/>
              <w:jc w:val="both"/>
            </w:pPr>
            <w:r>
              <w:rPr>
                <w:rFonts w:ascii="Times New Roman"/>
                <w:b w:val="false"/>
                <w:i w:val="false"/>
                <w:color w:val="000000"/>
                <w:sz w:val="20"/>
              </w:rPr>
              <w:t>
5</w:t>
            </w:r>
          </w:p>
          <w:bookmarkEnd w:id="24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Досбол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41"/>
          <w:p>
            <w:pPr>
              <w:spacing w:after="20"/>
              <w:ind w:left="20"/>
              <w:jc w:val="both"/>
            </w:pPr>
            <w:r>
              <w:rPr>
                <w:rFonts w:ascii="Times New Roman"/>
                <w:b w:val="false"/>
                <w:i w:val="false"/>
                <w:color w:val="000000"/>
                <w:sz w:val="20"/>
              </w:rPr>
              <w:t>
6</w:t>
            </w:r>
          </w:p>
          <w:bookmarkEnd w:id="24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Байқадам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42"/>
          <w:p>
            <w:pPr>
              <w:spacing w:after="20"/>
              <w:ind w:left="20"/>
              <w:jc w:val="both"/>
            </w:pPr>
            <w:r>
              <w:rPr>
                <w:rFonts w:ascii="Times New Roman"/>
                <w:b w:val="false"/>
                <w:i w:val="false"/>
                <w:color w:val="000000"/>
                <w:sz w:val="20"/>
              </w:rPr>
              <w:t>
7</w:t>
            </w:r>
          </w:p>
          <w:bookmarkEnd w:id="24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Тоғызкент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43"/>
          <w:p>
            <w:pPr>
              <w:spacing w:after="20"/>
              <w:ind w:left="20"/>
              <w:jc w:val="both"/>
            </w:pPr>
            <w:r>
              <w:rPr>
                <w:rFonts w:ascii="Times New Roman"/>
                <w:b w:val="false"/>
                <w:i w:val="false"/>
                <w:color w:val="000000"/>
                <w:sz w:val="20"/>
              </w:rPr>
              <w:t>
8</w:t>
            </w:r>
          </w:p>
          <w:bookmarkEnd w:id="24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Жайылма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44"/>
          <w:p>
            <w:pPr>
              <w:spacing w:after="20"/>
              <w:ind w:left="20"/>
              <w:jc w:val="both"/>
            </w:pPr>
            <w:r>
              <w:rPr>
                <w:rFonts w:ascii="Times New Roman"/>
                <w:b w:val="false"/>
                <w:i w:val="false"/>
                <w:color w:val="000000"/>
                <w:sz w:val="20"/>
              </w:rPr>
              <w:t>
9</w:t>
            </w:r>
          </w:p>
          <w:bookmarkEnd w:id="24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Жанаталап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45"/>
          <w:p>
            <w:pPr>
              <w:spacing w:after="20"/>
              <w:ind w:left="20"/>
              <w:jc w:val="both"/>
            </w:pPr>
            <w:r>
              <w:rPr>
                <w:rFonts w:ascii="Times New Roman"/>
                <w:b w:val="false"/>
                <w:i w:val="false"/>
                <w:color w:val="000000"/>
                <w:sz w:val="20"/>
              </w:rPr>
              <w:t>
10</w:t>
            </w:r>
          </w:p>
          <w:bookmarkEnd w:id="24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Жаңатас қаласы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Талас ауданы</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15 142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46"/>
          <w:p>
            <w:pPr>
              <w:spacing w:after="20"/>
              <w:ind w:left="20"/>
              <w:jc w:val="both"/>
            </w:pPr>
            <w:r>
              <w:rPr>
                <w:rFonts w:ascii="Times New Roman"/>
                <w:b w:val="false"/>
                <w:i w:val="false"/>
                <w:color w:val="000000"/>
                <w:sz w:val="20"/>
              </w:rPr>
              <w:t>
1</w:t>
            </w:r>
          </w:p>
          <w:bookmarkEnd w:id="24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Қаратау қалалық әкімінің аппараты" коммуналдық мемлекеттік мекемесі "</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47"/>
          <w:p>
            <w:pPr>
              <w:spacing w:after="20"/>
              <w:ind w:left="20"/>
              <w:jc w:val="both"/>
            </w:pPr>
            <w:r>
              <w:rPr>
                <w:rFonts w:ascii="Times New Roman"/>
                <w:b w:val="false"/>
                <w:i w:val="false"/>
                <w:color w:val="000000"/>
                <w:sz w:val="20"/>
              </w:rPr>
              <w:t>
2</w:t>
            </w:r>
          </w:p>
          <w:bookmarkEnd w:id="24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Аққұм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48"/>
          <w:p>
            <w:pPr>
              <w:spacing w:after="20"/>
              <w:ind w:left="20"/>
              <w:jc w:val="both"/>
            </w:pPr>
            <w:r>
              <w:rPr>
                <w:rFonts w:ascii="Times New Roman"/>
                <w:b w:val="false"/>
                <w:i w:val="false"/>
                <w:color w:val="000000"/>
                <w:sz w:val="20"/>
              </w:rPr>
              <w:t>
3</w:t>
            </w:r>
          </w:p>
          <w:bookmarkEnd w:id="24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Көктал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49"/>
          <w:p>
            <w:pPr>
              <w:spacing w:after="20"/>
              <w:ind w:left="20"/>
              <w:jc w:val="both"/>
            </w:pPr>
            <w:r>
              <w:rPr>
                <w:rFonts w:ascii="Times New Roman"/>
                <w:b w:val="false"/>
                <w:i w:val="false"/>
                <w:color w:val="000000"/>
                <w:sz w:val="20"/>
              </w:rPr>
              <w:t>
4</w:t>
            </w:r>
          </w:p>
          <w:bookmarkEnd w:id="24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С.Шәкіров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50"/>
          <w:p>
            <w:pPr>
              <w:spacing w:after="20"/>
              <w:ind w:left="20"/>
              <w:jc w:val="both"/>
            </w:pPr>
            <w:r>
              <w:rPr>
                <w:rFonts w:ascii="Times New Roman"/>
                <w:b w:val="false"/>
                <w:i w:val="false"/>
                <w:color w:val="000000"/>
                <w:sz w:val="20"/>
              </w:rPr>
              <w:t>
5</w:t>
            </w:r>
          </w:p>
          <w:bookmarkEnd w:id="25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Берікқара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51"/>
          <w:p>
            <w:pPr>
              <w:spacing w:after="20"/>
              <w:ind w:left="20"/>
              <w:jc w:val="both"/>
            </w:pPr>
            <w:r>
              <w:rPr>
                <w:rFonts w:ascii="Times New Roman"/>
                <w:b w:val="false"/>
                <w:i w:val="false"/>
                <w:color w:val="000000"/>
                <w:sz w:val="20"/>
              </w:rPr>
              <w:t>
6</w:t>
            </w:r>
          </w:p>
          <w:bookmarkEnd w:id="25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Ойық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52"/>
          <w:p>
            <w:pPr>
              <w:spacing w:after="20"/>
              <w:ind w:left="20"/>
              <w:jc w:val="both"/>
            </w:pPr>
            <w:r>
              <w:rPr>
                <w:rFonts w:ascii="Times New Roman"/>
                <w:b w:val="false"/>
                <w:i w:val="false"/>
                <w:color w:val="000000"/>
                <w:sz w:val="20"/>
              </w:rPr>
              <w:t>
7</w:t>
            </w:r>
          </w:p>
          <w:bookmarkEnd w:id="25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Ақкөл ауылдық округі әкімінң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253"/>
          <w:p>
            <w:pPr>
              <w:spacing w:after="20"/>
              <w:ind w:left="20"/>
              <w:jc w:val="both"/>
            </w:pPr>
            <w:r>
              <w:rPr>
                <w:rFonts w:ascii="Times New Roman"/>
                <w:b w:val="false"/>
                <w:i w:val="false"/>
                <w:color w:val="000000"/>
                <w:sz w:val="20"/>
              </w:rPr>
              <w:t>
8</w:t>
            </w:r>
          </w:p>
          <w:bookmarkEnd w:id="25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Кеңес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254"/>
          <w:p>
            <w:pPr>
              <w:spacing w:after="20"/>
              <w:ind w:left="20"/>
              <w:jc w:val="both"/>
            </w:pPr>
            <w:r>
              <w:rPr>
                <w:rFonts w:ascii="Times New Roman"/>
                <w:b w:val="false"/>
                <w:i w:val="false"/>
                <w:color w:val="000000"/>
                <w:sz w:val="20"/>
              </w:rPr>
              <w:t>
9</w:t>
            </w:r>
          </w:p>
          <w:bookmarkEnd w:id="25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Қаратау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255"/>
          <w:p>
            <w:pPr>
              <w:spacing w:after="20"/>
              <w:ind w:left="20"/>
              <w:jc w:val="both"/>
            </w:pPr>
            <w:r>
              <w:rPr>
                <w:rFonts w:ascii="Times New Roman"/>
                <w:b w:val="false"/>
                <w:i w:val="false"/>
                <w:color w:val="000000"/>
                <w:sz w:val="20"/>
              </w:rPr>
              <w:t>
10</w:t>
            </w:r>
          </w:p>
          <w:bookmarkEnd w:id="25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Бостандық ауылдық окргуі әкімінің аппараты "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56"/>
          <w:p>
            <w:pPr>
              <w:spacing w:after="20"/>
              <w:ind w:left="20"/>
              <w:jc w:val="both"/>
            </w:pPr>
            <w:r>
              <w:rPr>
                <w:rFonts w:ascii="Times New Roman"/>
                <w:b w:val="false"/>
                <w:i w:val="false"/>
                <w:color w:val="000000"/>
                <w:sz w:val="20"/>
              </w:rPr>
              <w:t>
11</w:t>
            </w:r>
          </w:p>
          <w:bookmarkEnd w:id="25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Үшарал ауылдық округі әкімінің аппараты "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57"/>
          <w:p>
            <w:pPr>
              <w:spacing w:after="20"/>
              <w:ind w:left="20"/>
              <w:jc w:val="both"/>
            </w:pPr>
            <w:r>
              <w:rPr>
                <w:rFonts w:ascii="Times New Roman"/>
                <w:b w:val="false"/>
                <w:i w:val="false"/>
                <w:color w:val="000000"/>
                <w:sz w:val="20"/>
              </w:rPr>
              <w:t>
12</w:t>
            </w:r>
          </w:p>
          <w:bookmarkEnd w:id="25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Қызыләуіт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58"/>
          <w:p>
            <w:pPr>
              <w:spacing w:after="20"/>
              <w:ind w:left="20"/>
              <w:jc w:val="both"/>
            </w:pPr>
            <w:r>
              <w:rPr>
                <w:rFonts w:ascii="Times New Roman"/>
                <w:b w:val="false"/>
                <w:i w:val="false"/>
                <w:color w:val="000000"/>
                <w:sz w:val="20"/>
              </w:rPr>
              <w:t>
13</w:t>
            </w:r>
          </w:p>
          <w:bookmarkEnd w:id="25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Тамды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59"/>
          <w:p>
            <w:pPr>
              <w:spacing w:after="20"/>
              <w:ind w:left="20"/>
              <w:jc w:val="both"/>
            </w:pPr>
            <w:r>
              <w:rPr>
                <w:rFonts w:ascii="Times New Roman"/>
                <w:b w:val="false"/>
                <w:i w:val="false"/>
                <w:color w:val="000000"/>
                <w:sz w:val="20"/>
              </w:rPr>
              <w:t>
14</w:t>
            </w:r>
          </w:p>
          <w:bookmarkEnd w:id="25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Қасқабұлақ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Шу ауданы</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90 742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60"/>
          <w:p>
            <w:pPr>
              <w:spacing w:after="20"/>
              <w:ind w:left="20"/>
              <w:jc w:val="both"/>
            </w:pPr>
            <w:r>
              <w:rPr>
                <w:rFonts w:ascii="Times New Roman"/>
                <w:b w:val="false"/>
                <w:i w:val="false"/>
                <w:color w:val="000000"/>
                <w:sz w:val="20"/>
              </w:rPr>
              <w:t>
1</w:t>
            </w:r>
          </w:p>
          <w:bookmarkEnd w:id="26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селолық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61"/>
          <w:p>
            <w:pPr>
              <w:spacing w:after="20"/>
              <w:ind w:left="20"/>
              <w:jc w:val="both"/>
            </w:pPr>
            <w:r>
              <w:rPr>
                <w:rFonts w:ascii="Times New Roman"/>
                <w:b w:val="false"/>
                <w:i w:val="false"/>
                <w:color w:val="000000"/>
                <w:sz w:val="20"/>
              </w:rPr>
              <w:t>
2</w:t>
            </w:r>
          </w:p>
          <w:bookmarkEnd w:id="26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 әкімінің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54 776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62"/>
          <w:p>
            <w:pPr>
              <w:spacing w:after="20"/>
              <w:ind w:left="20"/>
              <w:jc w:val="both"/>
            </w:pPr>
            <w:r>
              <w:rPr>
                <w:rFonts w:ascii="Times New Roman"/>
                <w:b w:val="false"/>
                <w:i w:val="false"/>
                <w:color w:val="000000"/>
                <w:sz w:val="20"/>
              </w:rPr>
              <w:t>
3</w:t>
            </w:r>
          </w:p>
          <w:bookmarkEnd w:id="26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селолық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63"/>
          <w:p>
            <w:pPr>
              <w:spacing w:after="20"/>
              <w:ind w:left="20"/>
              <w:jc w:val="both"/>
            </w:pPr>
            <w:r>
              <w:rPr>
                <w:rFonts w:ascii="Times New Roman"/>
                <w:b w:val="false"/>
                <w:i w:val="false"/>
                <w:color w:val="000000"/>
                <w:sz w:val="20"/>
              </w:rPr>
              <w:t>
4</w:t>
            </w:r>
          </w:p>
          <w:bookmarkEnd w:id="26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64"/>
          <w:p>
            <w:pPr>
              <w:spacing w:after="20"/>
              <w:ind w:left="20"/>
              <w:jc w:val="both"/>
            </w:pPr>
            <w:r>
              <w:rPr>
                <w:rFonts w:ascii="Times New Roman"/>
                <w:b w:val="false"/>
                <w:i w:val="false"/>
                <w:color w:val="000000"/>
                <w:sz w:val="20"/>
              </w:rPr>
              <w:t>
5</w:t>
            </w:r>
          </w:p>
          <w:bookmarkEnd w:id="26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селолық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265"/>
          <w:p>
            <w:pPr>
              <w:spacing w:after="20"/>
              <w:ind w:left="20"/>
              <w:jc w:val="both"/>
            </w:pPr>
            <w:r>
              <w:rPr>
                <w:rFonts w:ascii="Times New Roman"/>
                <w:b w:val="false"/>
                <w:i w:val="false"/>
                <w:color w:val="000000"/>
                <w:sz w:val="20"/>
              </w:rPr>
              <w:t>
6</w:t>
            </w:r>
          </w:p>
          <w:bookmarkEnd w:id="26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66"/>
          <w:p>
            <w:pPr>
              <w:spacing w:after="20"/>
              <w:ind w:left="20"/>
              <w:jc w:val="both"/>
            </w:pPr>
            <w:r>
              <w:rPr>
                <w:rFonts w:ascii="Times New Roman"/>
                <w:b w:val="false"/>
                <w:i w:val="false"/>
                <w:color w:val="000000"/>
                <w:sz w:val="20"/>
              </w:rPr>
              <w:t>
7</w:t>
            </w:r>
          </w:p>
          <w:bookmarkEnd w:id="26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"Далақайнар селосы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67"/>
          <w:p>
            <w:pPr>
              <w:spacing w:after="20"/>
              <w:ind w:left="20"/>
              <w:jc w:val="both"/>
            </w:pPr>
            <w:r>
              <w:rPr>
                <w:rFonts w:ascii="Times New Roman"/>
                <w:b w:val="false"/>
                <w:i w:val="false"/>
                <w:color w:val="000000"/>
                <w:sz w:val="20"/>
              </w:rPr>
              <w:t>
8</w:t>
            </w:r>
          </w:p>
          <w:bookmarkEnd w:id="26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селолық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268"/>
          <w:p>
            <w:pPr>
              <w:spacing w:after="20"/>
              <w:ind w:left="20"/>
              <w:jc w:val="both"/>
            </w:pPr>
            <w:r>
              <w:rPr>
                <w:rFonts w:ascii="Times New Roman"/>
                <w:b w:val="false"/>
                <w:i w:val="false"/>
                <w:color w:val="000000"/>
                <w:sz w:val="20"/>
              </w:rPr>
              <w:t>
9</w:t>
            </w:r>
          </w:p>
          <w:bookmarkEnd w:id="26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селолық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69"/>
          <w:p>
            <w:pPr>
              <w:spacing w:after="20"/>
              <w:ind w:left="20"/>
              <w:jc w:val="both"/>
            </w:pPr>
            <w:r>
              <w:rPr>
                <w:rFonts w:ascii="Times New Roman"/>
                <w:b w:val="false"/>
                <w:i w:val="false"/>
                <w:color w:val="000000"/>
                <w:sz w:val="20"/>
              </w:rPr>
              <w:t>
10</w:t>
            </w:r>
          </w:p>
          <w:bookmarkEnd w:id="269"/>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селолық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70"/>
          <w:p>
            <w:pPr>
              <w:spacing w:after="20"/>
              <w:ind w:left="20"/>
              <w:jc w:val="both"/>
            </w:pPr>
            <w:r>
              <w:rPr>
                <w:rFonts w:ascii="Times New Roman"/>
                <w:b w:val="false"/>
                <w:i w:val="false"/>
                <w:color w:val="000000"/>
                <w:sz w:val="20"/>
              </w:rPr>
              <w:t>
11</w:t>
            </w:r>
          </w:p>
          <w:bookmarkEnd w:id="270"/>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271"/>
          <w:p>
            <w:pPr>
              <w:spacing w:after="20"/>
              <w:ind w:left="20"/>
              <w:jc w:val="both"/>
            </w:pPr>
            <w:r>
              <w:rPr>
                <w:rFonts w:ascii="Times New Roman"/>
                <w:b w:val="false"/>
                <w:i w:val="false"/>
                <w:color w:val="000000"/>
                <w:sz w:val="20"/>
              </w:rPr>
              <w:t>
12</w:t>
            </w:r>
          </w:p>
          <w:bookmarkEnd w:id="271"/>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272"/>
          <w:p>
            <w:pPr>
              <w:spacing w:after="20"/>
              <w:ind w:left="20"/>
              <w:jc w:val="both"/>
            </w:pPr>
            <w:r>
              <w:rPr>
                <w:rFonts w:ascii="Times New Roman"/>
                <w:b w:val="false"/>
                <w:i w:val="false"/>
                <w:color w:val="000000"/>
                <w:sz w:val="20"/>
              </w:rPr>
              <w:t>
13</w:t>
            </w:r>
          </w:p>
          <w:bookmarkEnd w:id="272"/>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селолық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73"/>
          <w:p>
            <w:pPr>
              <w:spacing w:after="20"/>
              <w:ind w:left="20"/>
              <w:jc w:val="both"/>
            </w:pPr>
            <w:r>
              <w:rPr>
                <w:rFonts w:ascii="Times New Roman"/>
                <w:b w:val="false"/>
                <w:i w:val="false"/>
                <w:color w:val="000000"/>
                <w:sz w:val="20"/>
              </w:rPr>
              <w:t>
14</w:t>
            </w:r>
          </w:p>
          <w:bookmarkEnd w:id="273"/>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74"/>
          <w:p>
            <w:pPr>
              <w:spacing w:after="20"/>
              <w:ind w:left="20"/>
              <w:jc w:val="both"/>
            </w:pPr>
            <w:r>
              <w:rPr>
                <w:rFonts w:ascii="Times New Roman"/>
                <w:b w:val="false"/>
                <w:i w:val="false"/>
                <w:color w:val="000000"/>
                <w:sz w:val="20"/>
              </w:rPr>
              <w:t>
15</w:t>
            </w:r>
          </w:p>
          <w:bookmarkEnd w:id="274"/>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селолық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275"/>
          <w:p>
            <w:pPr>
              <w:spacing w:after="20"/>
              <w:ind w:left="20"/>
              <w:jc w:val="both"/>
            </w:pPr>
            <w:r>
              <w:rPr>
                <w:rFonts w:ascii="Times New Roman"/>
                <w:b w:val="false"/>
                <w:i w:val="false"/>
                <w:color w:val="000000"/>
                <w:sz w:val="20"/>
              </w:rPr>
              <w:t>
16</w:t>
            </w:r>
          </w:p>
          <w:bookmarkEnd w:id="275"/>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селолық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76"/>
          <w:p>
            <w:pPr>
              <w:spacing w:after="20"/>
              <w:ind w:left="20"/>
              <w:jc w:val="both"/>
            </w:pPr>
            <w:r>
              <w:rPr>
                <w:rFonts w:ascii="Times New Roman"/>
                <w:b w:val="false"/>
                <w:i w:val="false"/>
                <w:color w:val="000000"/>
                <w:sz w:val="20"/>
              </w:rPr>
              <w:t>
17</w:t>
            </w:r>
          </w:p>
          <w:bookmarkEnd w:id="276"/>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селолық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277"/>
          <w:p>
            <w:pPr>
              <w:spacing w:after="20"/>
              <w:ind w:left="20"/>
              <w:jc w:val="both"/>
            </w:pPr>
            <w:r>
              <w:rPr>
                <w:rFonts w:ascii="Times New Roman"/>
                <w:b w:val="false"/>
                <w:i w:val="false"/>
                <w:color w:val="000000"/>
                <w:sz w:val="20"/>
              </w:rPr>
              <w:t>
18</w:t>
            </w:r>
          </w:p>
          <w:bookmarkEnd w:id="277"/>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селолық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78"/>
          <w:p>
            <w:pPr>
              <w:spacing w:after="20"/>
              <w:ind w:left="20"/>
              <w:jc w:val="both"/>
            </w:pPr>
            <w:r>
              <w:rPr>
                <w:rFonts w:ascii="Times New Roman"/>
                <w:b w:val="false"/>
                <w:i w:val="false"/>
                <w:color w:val="000000"/>
                <w:sz w:val="20"/>
              </w:rPr>
              <w:t>
19</w:t>
            </w:r>
          </w:p>
          <w:bookmarkEnd w:id="278"/>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 Төле би ауылдық округі әкімінің аппараты" коммуналдық мемлекеттік мекемесі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379 988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