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c01db" w14:textId="4cc01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Байзақ ауданының аудандық маңызы бар жалпыға ортақ пайдаланылатын автомобиль жолдарының тізбесін, атаулары мен индекстерін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аудандық әкімдігінің 2016 жылғы 29 қаңтардағы № 18 қаулысы. Жамбыл облысы Әділет департаментінде 2016 жылғы 4 наурызда № 2959 болып тіркелді. Күші жойылды - Жамбыл облысы Байзақ ауданы әкімдігінің 2018 жылғы 5 желтоқсандағы № 545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Байзақ ауданы әкімдігінің 05.12.2018 </w:t>
      </w:r>
      <w:r>
        <w:rPr>
          <w:rFonts w:ascii="Times New Roman"/>
          <w:b w:val="false"/>
          <w:i w:val="false"/>
          <w:color w:val="ff0000"/>
          <w:sz w:val="28"/>
        </w:rPr>
        <w:t>№ 545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Құжаттың мәтінінде түпнұсқаның пунктуациясы мен орфографиясы сақталған.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"Автомобиль жолдары туралы" Қазақстан Республикасының 2001 жылғы 17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3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 тармағына,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және "Қазақстан Республикасындағы жергiлiктi мемлекеттiк басқару және өзiн-өзi басқару туралы" Қазақстан Республикасының 2001 жылғы 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Байзақ ауданының әкімдігі 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Байзақ ауданының аудандық маңызы бар жалпыға ортақ пайдаланылатын автомобиль жолдарының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, атаулары мен индекстері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"Байзақ ауданы әкімдігінің тұрғын үй-коммуналдық шаруашылық, жолаушылар көлігі және автомобиль жолдары бөлімі" коммуналдық мемлекеттік мекемесі (Р.Қойлыбаев) заңнамада белгіленген тәртіппен: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он күнтізбелік күн ішінде оны ресми жариялауға мерзімді баспа басылымдарына және "Әділет" ақпараттық-құқықтық жүйесіне жіберуді;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Байзақ ауданы әкімдігінің интернет - ресурсында орналастырылуын;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басқа да шаралардың қабылдануын қамтамасыз етсін.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Әзімхан Қилыбайұлы Қилыбаевқа жүктелсін.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 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Шүкеев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"КЕЛІСІЛДІ"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Жамбыл облысы әкімдігінің құрылыс,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жолаушылар көлігі және автомобиль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жолдары басқармасының басшысы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Р.Байтелиев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02.02.2016 жыл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 қаулысына қосымша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Байзақ ауданының аудандық маңызы бар жалпыға ортақ пайдаланылатын автомобиль жолдарының тізбесі, атаулары мен индекстері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7"/>
        <w:gridCol w:w="3075"/>
        <w:gridCol w:w="4810"/>
        <w:gridCol w:w="2898"/>
      </w:tblGrid>
      <w:tr>
        <w:trPr>
          <w:trHeight w:val="30" w:hRule="atLeast"/>
        </w:trPr>
        <w:tc>
          <w:tcPr>
            <w:tcW w:w="1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Ұзақтығы (шақырым)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КН-BZ-1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Қостөбе-Бурыл (0-3,66)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3,66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КН-BZ-2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Түймекент-Ақжар (0-8,8)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КН-BZ-3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Жібек-жолы-Жақаш-Көкөзек (0-19,2)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2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КН-BZ-4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Сарыкемер-Базарбай-Төрекелді(0-10,4)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2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КН-BZ-5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ауылына кіреберіс (0-1,525)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1,525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2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КН-BZ-6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Байзақ-Ботамойнақ (0-2,7)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2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КН-BZ-7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ауылына кіреберіс (0-2,8)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2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КН-BZ-8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 –Жеңіс (0-7,8)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2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КН-BZ-9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Шахан ауылына кіреберіс (0-4)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2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КН-BZ-10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ауылына кіреберіс (0-5,8)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2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КН-BZ-11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Жетібай-Аққия-Төрткөл (0-4,55)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2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КН-BZ-12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Мәдімәр ауылына кіреберіс (0-0,835)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0,835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3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КН-BZ-13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–Жаңатұрмыс (0-9,2)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3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КН-BZ-14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 ауылына кіреберіс (0-0,77)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3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КН-BZ-15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Аймантөбе ауылына кіреберіс (0-1,91)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1,91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3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КН-BZ-16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Қусақ ауылына кіреберіс (0-0,7)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3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КН-BZ-17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 ауылына кіреберіс (0-0,68)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3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КН-BZ-18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Көкбастау-Тегістік (0-3,37)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3,37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3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КН-BZ-19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Бурыл-Құмжота (0-5,45)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5,45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3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КН-BZ-20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Тараз-станция Талас (0-4,07)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4,07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3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КН-BZ-21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Аса-Мырзатай (14-28,15)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14,15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3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КН-BZ-22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Мырзатай-Сарыкемер (0-8,95)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8,95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