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a639" w14:textId="81fa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Жамбыл облысы Байзақ аудандық мәслихатының 2016 жылғы 22 маусымдағы № 4-9 шешімі. Жамбыл облысы Әділет департаментінде 2016 жылғы 21 шілдеде № 3136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Еңбек кодексі" Қазақстан Республикасының 2015 жылғы 23 қарашадағы Кодексінің </w:t>
      </w:r>
      <w:r>
        <w:rPr>
          <w:rFonts w:ascii="Times New Roman"/>
          <w:b w:val="false"/>
          <w:i w:val="false"/>
          <w:color w:val="000000"/>
          <w:sz w:val="28"/>
        </w:rPr>
        <w:t>139 бабының</w:t>
      </w:r>
      <w:r>
        <w:rPr>
          <w:rFonts w:ascii="Times New Roman"/>
          <w:b w:val="false"/>
          <w:i w:val="false"/>
          <w:color w:val="000000"/>
          <w:sz w:val="28"/>
        </w:rPr>
        <w:t xml:space="preserve"> 9 тармағына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Азаматтық қызметшілер болып табылатын және ауылдық жерде жұмыс істейтін әлеуметтік қамсыздандыру, білім беру, мәдениет, спорт саласындағы мамандарға аудандық бюджет қаражаты есебінен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оның алғаш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 Әшім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Тлепов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