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78fc" w14:textId="5ff7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Шалғайдағы елді мекендерде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Жамбыл облысы Меркі аудандық әкімдігінің 2016 жылғы 30 наурыздағы № 111 қаулысы. Жамбыл облысы Әділет департаментінде 2016 жылға 11 мамырда № 3062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"Автомобиль көлiгi туралы" Қазақстан Республикасының 2003 жылғы 4 шілдедегі Заңының 14 бабының </w:t>
      </w:r>
      <w:r>
        <w:rPr>
          <w:rFonts w:ascii="Times New Roman"/>
          <w:b w:val="false"/>
          <w:i w:val="false"/>
          <w:color w:val="000000"/>
          <w:sz w:val="28"/>
        </w:rPr>
        <w:t>3 бөлігі</w:t>
      </w:r>
      <w:r>
        <w:rPr>
          <w:rFonts w:ascii="Times New Roman"/>
          <w:b w:val="false"/>
          <w:i w:val="false"/>
          <w:color w:val="000000"/>
          <w:sz w:val="28"/>
        </w:rPr>
        <w:t xml:space="preserve"> 3-1) тармағына және "Автомобиль көлігімен жолаушылар мен багажды тасымалдау қағидаларын бекіту туралы" Қазастан Республикасы Инвестициялар және даму министрінің міндетін атқарушысының 2015 жылғы 26 наурыздағы </w:t>
      </w:r>
      <w:r>
        <w:rPr>
          <w:rFonts w:ascii="Times New Roman"/>
          <w:b w:val="false"/>
          <w:i w:val="false"/>
          <w:color w:val="000000"/>
          <w:sz w:val="28"/>
        </w:rPr>
        <w:t>№ 349</w:t>
      </w:r>
      <w:r>
        <w:rPr>
          <w:rFonts w:ascii="Times New Roman"/>
          <w:b w:val="false"/>
          <w:i w:val="false"/>
          <w:color w:val="000000"/>
          <w:sz w:val="28"/>
        </w:rPr>
        <w:t xml:space="preserve"> бұйрығымен бекітілген Автомобиль көлігімен жолаушылар мен багажды тасымалдау қағидаларына (нормативтік құқықтық кесімдерді мемлекеттік тіркеу тізілімінде № 11550 болып тіркелген) сәйкес Меркі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Шалғайдағы елдi мекендерінде тұратын балаларды жалпы бiлiм беретiн мектептерге тасымалдаудың схемалары мен тәртібі осы қаулының 1-13 </w:t>
      </w:r>
      <w:r>
        <w:rPr>
          <w:rFonts w:ascii="Times New Roman"/>
          <w:b w:val="false"/>
          <w:i w:val="false"/>
          <w:color w:val="000000"/>
          <w:sz w:val="28"/>
        </w:rPr>
        <w:t>қосымшаларына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Рүстем Қалмұхамбтұлы Қасымовқа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Копбосынов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1 қосымша</w:t>
            </w:r>
          </w:p>
        </w:tc>
      </w:tr>
    </w:tbl>
    <w:bookmarkStart w:name="z12" w:id="0"/>
    <w:p>
      <w:pPr>
        <w:spacing w:after="0"/>
        <w:ind w:left="0"/>
        <w:jc w:val="left"/>
      </w:pPr>
      <w:r>
        <w:rPr>
          <w:rFonts w:ascii="Times New Roman"/>
          <w:b/>
          <w:i w:val="false"/>
          <w:color w:val="000000"/>
        </w:rPr>
        <w:t xml:space="preserve"> Меркі ауылындағы жалпы білім беретін И. Трубицын атындағы орта мектебіне оқушыларды тасымалдау схемасы</w:t>
      </w:r>
    </w:p>
    <w:bookmarkEnd w:id="0"/>
    <w:bookmarkStart w:name="z13" w:id="1"/>
    <w:p>
      <w:pPr>
        <w:spacing w:after="0"/>
        <w:ind w:left="0"/>
        <w:jc w:val="both"/>
      </w:pPr>
      <w:r>
        <w:rPr>
          <w:rFonts w:ascii="Times New Roman"/>
          <w:b w:val="false"/>
          <w:i w:val="false"/>
          <w:color w:val="000000"/>
          <w:sz w:val="28"/>
        </w:rPr>
        <w:t>            </w:t>
      </w:r>
    </w:p>
    <w:bookmarkEnd w:id="1"/>
    <w:p>
      <w:pPr>
        <w:spacing w:after="0"/>
        <w:ind w:left="0"/>
        <w:jc w:val="both"/>
      </w:pPr>
      <w:r>
        <w:drawing>
          <wp:inline distT="0" distB="0" distL="0" distR="0">
            <wp:extent cx="65024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751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2 қосымша</w:t>
            </w:r>
          </w:p>
        </w:tc>
      </w:tr>
    </w:tbl>
    <w:bookmarkStart w:name="z18" w:id="2"/>
    <w:p>
      <w:pPr>
        <w:spacing w:after="0"/>
        <w:ind w:left="0"/>
        <w:jc w:val="left"/>
      </w:pPr>
      <w:r>
        <w:rPr>
          <w:rFonts w:ascii="Times New Roman"/>
          <w:b/>
          <w:i w:val="false"/>
          <w:color w:val="000000"/>
        </w:rPr>
        <w:t xml:space="preserve"> Ақермен ауылындағы жалпы білім беретін Ә. Хасенов атындағы орта мектебіне оқушыларды тасымалдау схемасы</w:t>
      </w:r>
    </w:p>
    <w:bookmarkEnd w:id="2"/>
    <w:bookmarkStart w:name="z19" w:id="3"/>
    <w:p>
      <w:pPr>
        <w:spacing w:after="0"/>
        <w:ind w:left="0"/>
        <w:jc w:val="both"/>
      </w:pPr>
      <w:r>
        <w:rPr>
          <w:rFonts w:ascii="Times New Roman"/>
          <w:b w:val="false"/>
          <w:i w:val="false"/>
          <w:color w:val="000000"/>
          <w:sz w:val="28"/>
        </w:rPr>
        <w:t>            </w:t>
      </w:r>
    </w:p>
    <w:bookmarkEnd w:id="3"/>
    <w:p>
      <w:pPr>
        <w:spacing w:after="0"/>
        <w:ind w:left="0"/>
        <w:jc w:val="both"/>
      </w:pPr>
      <w:r>
        <w:drawing>
          <wp:inline distT="0" distB="0" distL="0" distR="0">
            <wp:extent cx="62230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3 қосымша</w:t>
            </w:r>
          </w:p>
        </w:tc>
      </w:tr>
    </w:tbl>
    <w:bookmarkStart w:name="z24" w:id="4"/>
    <w:p>
      <w:pPr>
        <w:spacing w:after="0"/>
        <w:ind w:left="0"/>
        <w:jc w:val="left"/>
      </w:pPr>
      <w:r>
        <w:rPr>
          <w:rFonts w:ascii="Times New Roman"/>
          <w:b/>
          <w:i w:val="false"/>
          <w:color w:val="000000"/>
        </w:rPr>
        <w:t xml:space="preserve"> Ақермен ауылындағы жалпы білім беретін Ә. Хасенов атындағы орта мектебіне оқушыларды тасымалдау схемасы</w:t>
      </w:r>
    </w:p>
    <w:bookmarkEnd w:id="4"/>
    <w:bookmarkStart w:name="z25" w:id="5"/>
    <w:p>
      <w:pPr>
        <w:spacing w:after="0"/>
        <w:ind w:left="0"/>
        <w:jc w:val="both"/>
      </w:pPr>
      <w:r>
        <w:rPr>
          <w:rFonts w:ascii="Times New Roman"/>
          <w:b w:val="false"/>
          <w:i w:val="false"/>
          <w:color w:val="000000"/>
          <w:sz w:val="28"/>
        </w:rPr>
        <w:t>            </w:t>
      </w:r>
    </w:p>
    <w:bookmarkEnd w:id="5"/>
    <w:p>
      <w:pPr>
        <w:spacing w:after="0"/>
        <w:ind w:left="0"/>
        <w:jc w:val="both"/>
      </w:pPr>
      <w:r>
        <w:drawing>
          <wp:inline distT="0" distB="0" distL="0" distR="0">
            <wp:extent cx="6426200" cy="711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426200" cy="711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4 қосымша</w:t>
            </w:r>
          </w:p>
        </w:tc>
      </w:tr>
    </w:tbl>
    <w:bookmarkStart w:name="z30" w:id="6"/>
    <w:p>
      <w:pPr>
        <w:spacing w:after="0"/>
        <w:ind w:left="0"/>
        <w:jc w:val="left"/>
      </w:pPr>
      <w:r>
        <w:rPr>
          <w:rFonts w:ascii="Times New Roman"/>
          <w:b/>
          <w:i w:val="false"/>
          <w:color w:val="000000"/>
        </w:rPr>
        <w:t xml:space="preserve"> Қостоған ауылындағы жалпы білім беретін М. Жылысбаев атындағы орта мектебіне оқушыларды тасымалдау схемасы</w:t>
      </w:r>
    </w:p>
    <w:bookmarkEnd w:id="6"/>
    <w:bookmarkStart w:name="z31" w:id="7"/>
    <w:p>
      <w:pPr>
        <w:spacing w:after="0"/>
        <w:ind w:left="0"/>
        <w:jc w:val="both"/>
      </w:pPr>
      <w:r>
        <w:rPr>
          <w:rFonts w:ascii="Times New Roman"/>
          <w:b w:val="false"/>
          <w:i w:val="false"/>
          <w:color w:val="000000"/>
          <w:sz w:val="28"/>
        </w:rPr>
        <w:t>            </w:t>
      </w:r>
    </w:p>
    <w:bookmarkEnd w:id="7"/>
    <w:p>
      <w:pPr>
        <w:spacing w:after="0"/>
        <w:ind w:left="0"/>
        <w:jc w:val="both"/>
      </w:pPr>
      <w:r>
        <w:drawing>
          <wp:inline distT="0" distB="0" distL="0" distR="0">
            <wp:extent cx="66802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80200" cy="754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8"/>
    <w:p>
      <w:pPr>
        <w:spacing w:after="0"/>
        <w:ind w:left="0"/>
        <w:jc w:val="both"/>
      </w:pPr>
      <w:r>
        <w:rPr>
          <w:rFonts w:ascii="Times New Roman"/>
          <w:b w:val="false"/>
          <w:i w:val="false"/>
          <w:color w:val="000000"/>
          <w:sz w:val="28"/>
        </w:rPr>
        <w:t>            </w:t>
      </w:r>
    </w:p>
    <w:bookmarkEnd w:id="8"/>
    <w:p>
      <w:pPr>
        <w:spacing w:after="0"/>
        <w:ind w:left="0"/>
        <w:jc w:val="both"/>
      </w:pPr>
      <w:r>
        <w:drawing>
          <wp:inline distT="0" distB="0" distL="0" distR="0">
            <wp:extent cx="65405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40500" cy="699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6 қосымша</w:t>
            </w:r>
          </w:p>
        </w:tc>
      </w:tr>
    </w:tbl>
    <w:p>
      <w:pPr>
        <w:spacing w:after="0"/>
        <w:ind w:left="0"/>
        <w:jc w:val="left"/>
      </w:pPr>
      <w:r>
        <w:rPr>
          <w:rFonts w:ascii="Times New Roman"/>
          <w:b/>
          <w:i w:val="false"/>
          <w:color w:val="000000"/>
        </w:rPr>
        <w:t xml:space="preserve"> Қызыл Қыстақ ауылындағы жалпы білім беретін Қызыл Қыстақ мектебіне оқушыларды тасымалдау схемасы</w:t>
      </w:r>
    </w:p>
    <w:bookmarkStart w:name="z46" w:id="9"/>
    <w:p>
      <w:pPr>
        <w:spacing w:after="0"/>
        <w:ind w:left="0"/>
        <w:jc w:val="both"/>
      </w:pPr>
      <w:r>
        <w:rPr>
          <w:rFonts w:ascii="Times New Roman"/>
          <w:b w:val="false"/>
          <w:i w:val="false"/>
          <w:color w:val="000000"/>
          <w:sz w:val="28"/>
        </w:rPr>
        <w:t>            </w:t>
      </w:r>
    </w:p>
    <w:bookmarkEnd w:id="9"/>
    <w:p>
      <w:pPr>
        <w:spacing w:after="0"/>
        <w:ind w:left="0"/>
        <w:jc w:val="both"/>
      </w:pPr>
      <w:r>
        <w:drawing>
          <wp:inline distT="0" distB="0" distL="0" distR="0">
            <wp:extent cx="66294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294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7 қосымша</w:t>
            </w:r>
          </w:p>
        </w:tc>
      </w:tr>
    </w:tbl>
    <w:bookmarkStart w:name="z53" w:id="10"/>
    <w:p>
      <w:pPr>
        <w:spacing w:after="0"/>
        <w:ind w:left="0"/>
        <w:jc w:val="left"/>
      </w:pPr>
      <w:r>
        <w:rPr>
          <w:rFonts w:ascii="Times New Roman"/>
          <w:b/>
          <w:i w:val="false"/>
          <w:color w:val="000000"/>
        </w:rPr>
        <w:t xml:space="preserve"> Ойтал ауылындағы жалпы білім беретін Ойтал мектебіне оқушыларды тасымалдау схемасы</w:t>
      </w:r>
    </w:p>
    <w:bookmarkEnd w:id="10"/>
    <w:bookmarkStart w:name="z54" w:id="11"/>
    <w:p>
      <w:pPr>
        <w:spacing w:after="0"/>
        <w:ind w:left="0"/>
        <w:jc w:val="both"/>
      </w:pPr>
      <w:r>
        <w:rPr>
          <w:rFonts w:ascii="Times New Roman"/>
          <w:b w:val="false"/>
          <w:i w:val="false"/>
          <w:color w:val="000000"/>
          <w:sz w:val="28"/>
        </w:rPr>
        <w:t>            </w:t>
      </w:r>
    </w:p>
    <w:bookmarkEnd w:id="11"/>
    <w:p>
      <w:pPr>
        <w:spacing w:after="0"/>
        <w:ind w:left="0"/>
        <w:jc w:val="both"/>
      </w:pPr>
      <w:r>
        <w:drawing>
          <wp:inline distT="0" distB="0" distL="0" distR="0">
            <wp:extent cx="63754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754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8 қосымша</w:t>
            </w:r>
          </w:p>
        </w:tc>
      </w:tr>
    </w:tbl>
    <w:p>
      <w:pPr>
        <w:spacing w:after="0"/>
        <w:ind w:left="0"/>
        <w:jc w:val="left"/>
      </w:pPr>
      <w:r>
        <w:rPr>
          <w:rFonts w:ascii="Times New Roman"/>
          <w:b/>
          <w:i w:val="false"/>
          <w:color w:val="000000"/>
        </w:rPr>
        <w:t xml:space="preserve"> Ақтоған ауылындағы жалпы білім беретін Тілеміс Батыр атындағы орта мектебіне оқушыларды тасымалдау схемасы</w:t>
      </w:r>
    </w:p>
    <w:bookmarkStart w:name="z62" w:id="12"/>
    <w:p>
      <w:pPr>
        <w:spacing w:after="0"/>
        <w:ind w:left="0"/>
        <w:jc w:val="both"/>
      </w:pPr>
      <w:r>
        <w:rPr>
          <w:rFonts w:ascii="Times New Roman"/>
          <w:b w:val="false"/>
          <w:i w:val="false"/>
          <w:color w:val="000000"/>
          <w:sz w:val="28"/>
        </w:rPr>
        <w:t>            </w:t>
      </w:r>
    </w:p>
    <w:bookmarkEnd w:id="12"/>
    <w:p>
      <w:pPr>
        <w:spacing w:after="0"/>
        <w:ind w:left="0"/>
        <w:jc w:val="both"/>
      </w:pPr>
      <w:r>
        <w:drawing>
          <wp:inline distT="0" distB="0" distL="0" distR="0">
            <wp:extent cx="67056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056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13"/>
    <w:p>
      <w:pPr>
        <w:spacing w:after="0"/>
        <w:ind w:left="0"/>
        <w:jc w:val="left"/>
      </w:pPr>
      <w:r>
        <w:rPr>
          <w:rFonts w:ascii="Times New Roman"/>
          <w:b/>
          <w:i w:val="false"/>
          <w:color w:val="000000"/>
        </w:rPr>
        <w:t xml:space="preserve"> схемасы</w:t>
      </w:r>
    </w:p>
    <w:bookmarkEnd w:id="13"/>
    <w:bookmarkStart w:name="z71" w:id="14"/>
    <w:p>
      <w:pPr>
        <w:spacing w:after="0"/>
        <w:ind w:left="0"/>
        <w:jc w:val="both"/>
      </w:pPr>
      <w:r>
        <w:rPr>
          <w:rFonts w:ascii="Times New Roman"/>
          <w:b w:val="false"/>
          <w:i w:val="false"/>
          <w:color w:val="000000"/>
          <w:sz w:val="28"/>
        </w:rPr>
        <w:t>            </w:t>
      </w:r>
    </w:p>
    <w:bookmarkEnd w:id="14"/>
    <w:p>
      <w:pPr>
        <w:spacing w:after="0"/>
        <w:ind w:left="0"/>
        <w:jc w:val="both"/>
      </w:pPr>
      <w:r>
        <w:drawing>
          <wp:inline distT="0" distB="0" distL="0" distR="0">
            <wp:extent cx="63373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3373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№111 қаулысына 10 қосымша</w:t>
            </w:r>
          </w:p>
        </w:tc>
      </w:tr>
    </w:tbl>
    <w:bookmarkStart w:name="z77" w:id="15"/>
    <w:p>
      <w:pPr>
        <w:spacing w:after="0"/>
        <w:ind w:left="0"/>
        <w:jc w:val="left"/>
      </w:pPr>
      <w:r>
        <w:rPr>
          <w:rFonts w:ascii="Times New Roman"/>
          <w:b/>
          <w:i w:val="false"/>
          <w:color w:val="000000"/>
        </w:rPr>
        <w:t xml:space="preserve"> Тәтті ауылындағы жалпы білім беретін М. Мәметова атындағы орта мектебіне оқушыларды тасымалдау схемасы </w:t>
      </w:r>
    </w:p>
    <w:bookmarkEnd w:id="15"/>
    <w:p>
      <w:pPr>
        <w:spacing w:after="0"/>
        <w:ind w:left="0"/>
        <w:jc w:val="both"/>
      </w:pPr>
      <w:r>
        <w:drawing>
          <wp:inline distT="0" distB="0" distL="0" distR="0">
            <wp:extent cx="72898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89800" cy="6985000"/>
                    </a:xfrm>
                    <a:prstGeom prst="rect">
                      <a:avLst/>
                    </a:prstGeom>
                  </pic:spPr>
                </pic:pic>
              </a:graphicData>
            </a:graphic>
          </wp:inline>
        </w:drawing>
      </w:r>
    </w:p>
    <w:p>
      <w:pPr>
        <w:spacing w:after="0"/>
        <w:ind w:left="0"/>
        <w:jc w:val="left"/>
      </w:pPr>
      <w:r>
        <w:br/>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11 қосымша</w:t>
            </w:r>
          </w:p>
        </w:tc>
      </w:tr>
    </w:tbl>
    <w:bookmarkStart w:name="z84" w:id="16"/>
    <w:p>
      <w:pPr>
        <w:spacing w:after="0"/>
        <w:ind w:left="0"/>
        <w:jc w:val="left"/>
      </w:pPr>
      <w:r>
        <w:rPr>
          <w:rFonts w:ascii="Times New Roman"/>
          <w:b/>
          <w:i w:val="false"/>
          <w:color w:val="000000"/>
        </w:rPr>
        <w:t xml:space="preserve"> Тәтті ауылындағы жалпы білім беретін М. Мәметова атындағы орта мектебіне оқушыларды тасымалдау схемасы</w:t>
      </w:r>
    </w:p>
    <w:bookmarkEnd w:id="16"/>
    <w:bookmarkStart w:name="z85" w:id="17"/>
    <w:p>
      <w:pPr>
        <w:spacing w:after="0"/>
        <w:ind w:left="0"/>
        <w:jc w:val="both"/>
      </w:pPr>
      <w:r>
        <w:rPr>
          <w:rFonts w:ascii="Times New Roman"/>
          <w:b w:val="false"/>
          <w:i w:val="false"/>
          <w:color w:val="000000"/>
          <w:sz w:val="28"/>
        </w:rPr>
        <w:t>            </w:t>
      </w:r>
    </w:p>
    <w:bookmarkEnd w:id="17"/>
    <w:p>
      <w:pPr>
        <w:spacing w:after="0"/>
        <w:ind w:left="0"/>
        <w:jc w:val="both"/>
      </w:pPr>
      <w:r>
        <w:drawing>
          <wp:inline distT="0" distB="0" distL="0" distR="0">
            <wp:extent cx="64389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4389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12 қосымша</w:t>
            </w:r>
          </w:p>
        </w:tc>
      </w:tr>
    </w:tbl>
    <w:bookmarkStart w:name="z90" w:id="18"/>
    <w:p>
      <w:pPr>
        <w:spacing w:after="0"/>
        <w:ind w:left="0"/>
        <w:jc w:val="left"/>
      </w:pPr>
      <w:r>
        <w:rPr>
          <w:rFonts w:ascii="Times New Roman"/>
          <w:b/>
          <w:i w:val="false"/>
          <w:color w:val="000000"/>
        </w:rPr>
        <w:t xml:space="preserve"> Тәтті ауылындағы жалпы білім беретін М. Мәметова атындағы орта мектебіне оқушыларды тасымалдау схемасы</w:t>
      </w:r>
    </w:p>
    <w:bookmarkEnd w:id="18"/>
    <w:bookmarkStart w:name="z94" w:id="19"/>
    <w:p>
      <w:pPr>
        <w:spacing w:after="0"/>
        <w:ind w:left="0"/>
        <w:jc w:val="both"/>
      </w:pPr>
      <w:r>
        <w:rPr>
          <w:rFonts w:ascii="Times New Roman"/>
          <w:b w:val="false"/>
          <w:i w:val="false"/>
          <w:color w:val="000000"/>
          <w:sz w:val="28"/>
        </w:rPr>
        <w:t>            </w:t>
      </w:r>
    </w:p>
    <w:bookmarkEnd w:id="19"/>
    <w:p>
      <w:pPr>
        <w:spacing w:after="0"/>
        <w:ind w:left="0"/>
        <w:jc w:val="both"/>
      </w:pPr>
      <w:r>
        <w:drawing>
          <wp:inline distT="0" distB="0" distL="0" distR="0">
            <wp:extent cx="65151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15100" cy="648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 әкімдігінің</w:t>
            </w:r>
            <w:r>
              <w:br/>
            </w:r>
            <w:r>
              <w:rPr>
                <w:rFonts w:ascii="Times New Roman"/>
                <w:b w:val="false"/>
                <w:i w:val="false"/>
                <w:color w:val="000000"/>
                <w:sz w:val="20"/>
              </w:rPr>
              <w:t>2016 жылғы 30 наурыздағы</w:t>
            </w:r>
            <w:r>
              <w:br/>
            </w:r>
            <w:r>
              <w:rPr>
                <w:rFonts w:ascii="Times New Roman"/>
                <w:b w:val="false"/>
                <w:i w:val="false"/>
                <w:color w:val="000000"/>
                <w:sz w:val="20"/>
              </w:rPr>
              <w:t>№ 111 қаулысына 13 қосымша</w:t>
            </w:r>
          </w:p>
        </w:tc>
      </w:tr>
    </w:tbl>
    <w:bookmarkStart w:name="z98" w:id="20"/>
    <w:p>
      <w:pPr>
        <w:spacing w:after="0"/>
        <w:ind w:left="0"/>
        <w:jc w:val="left"/>
      </w:pPr>
      <w:r>
        <w:rPr>
          <w:rFonts w:ascii="Times New Roman"/>
          <w:b/>
          <w:i w:val="false"/>
          <w:color w:val="000000"/>
        </w:rPr>
        <w:t xml:space="preserve"> Шалғайдағы елдi мекендерде тұратын балаларды жалпы бiлiм беретiн мектептерге тасымалдаудың тәртiбi</w:t>
      </w:r>
    </w:p>
    <w:bookmarkEnd w:id="20"/>
    <w:bookmarkStart w:name="z99" w:id="21"/>
    <w:p>
      <w:pPr>
        <w:spacing w:after="0"/>
        <w:ind w:left="0"/>
        <w:jc w:val="left"/>
      </w:pPr>
      <w:r>
        <w:rPr>
          <w:rFonts w:ascii="Times New Roman"/>
          <w:b/>
          <w:i w:val="false"/>
          <w:color w:val="000000"/>
        </w:rPr>
        <w:t xml:space="preserve"> 1. Жалпы ережелер</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 Шалғайдағы елдi мекендерде тұратын балаларды жалпы бiлiм беретiн мектептерге тасымалдаудың осы тәртiбi (бұдан әрі – Тәртіп)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2003 жылғы 4 шілдедегі "Автомобиль көлiгi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p>
    <w:bookmarkStart w:name="z101" w:id="22"/>
    <w:p>
      <w:pPr>
        <w:spacing w:after="0"/>
        <w:ind w:left="0"/>
        <w:jc w:val="left"/>
      </w:pPr>
      <w:r>
        <w:rPr>
          <w:rFonts w:ascii="Times New Roman"/>
          <w:b/>
          <w:i w:val="false"/>
          <w:color w:val="000000"/>
        </w:rPr>
        <w:t xml:space="preserve"> 2. Тасымалдаушыға және автокөлiк құралдарына тасымалдау кезiнде қауiпсiздiктi қамтамасыз ету бөлігiнде қойылатын талаптар</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Қазақстар Республикасының заңнамасының талаптарына сәйкес жабдықталған автобустармен жүргiзiледi.</w:t>
      </w:r>
      <w:r>
        <w:br/>
      </w:r>
      <w:r>
        <w:rPr>
          <w:rFonts w:ascii="Times New Roman"/>
          <w:b w:val="false"/>
          <w:i w:val="false"/>
          <w:color w:val="000000"/>
          <w:sz w:val="28"/>
        </w:rPr>
        <w:t>
      </w:t>
      </w:r>
      <w:r>
        <w:rPr>
          <w:rFonts w:ascii="Times New Roman"/>
          <w:b w:val="false"/>
          <w:i w:val="false"/>
          <w:color w:val="000000"/>
          <w:sz w:val="28"/>
        </w:rPr>
        <w:t>3. Балаларды тасымалдау мынандай жағдайда ұйымдастырылады егер:</w:t>
      </w:r>
      <w:r>
        <w:br/>
      </w:r>
      <w:r>
        <w:rPr>
          <w:rFonts w:ascii="Times New Roman"/>
          <w:b w:val="false"/>
          <w:i w:val="false"/>
          <w:color w:val="000000"/>
          <w:sz w:val="28"/>
        </w:rPr>
        <w:t>
      </w:t>
      </w:r>
      <w:r>
        <w:rPr>
          <w:rFonts w:ascii="Times New Roman"/>
          <w:b w:val="false"/>
          <w:i w:val="false"/>
          <w:color w:val="000000"/>
          <w:sz w:val="28"/>
        </w:rPr>
        <w:t>aвтомобиль жолдарының өткiзу қабiлетi автобустардың тұрақты қозғалысын жүзеге асыруға мүмкiндiк берсе;</w:t>
      </w:r>
      <w:r>
        <w:br/>
      </w:r>
      <w:r>
        <w:rPr>
          <w:rFonts w:ascii="Times New Roman"/>
          <w:b w:val="false"/>
          <w:i w:val="false"/>
          <w:color w:val="000000"/>
          <w:sz w:val="28"/>
        </w:rPr>
        <w:t>
      </w:t>
      </w:r>
      <w:r>
        <w:rPr>
          <w:rFonts w:ascii="Times New Roman"/>
          <w:b w:val="false"/>
          <w:i w:val="false"/>
          <w:color w:val="000000"/>
          <w:sz w:val="28"/>
        </w:rPr>
        <w:t>автомобиль жолдарының жай-күйi және олардың жайластырылуы жол жүрiсi қауiпсiздiгiнiң талаптарына сәйкес болған жағдайда.</w:t>
      </w:r>
      <w:r>
        <w:br/>
      </w:r>
      <w:r>
        <w:rPr>
          <w:rFonts w:ascii="Times New Roman"/>
          <w:b w:val="false"/>
          <w:i w:val="false"/>
          <w:color w:val="000000"/>
          <w:sz w:val="28"/>
        </w:rPr>
        <w:t>
      </w:t>
      </w:r>
      <w:r>
        <w:rPr>
          <w:rFonts w:ascii="Times New Roman"/>
          <w:b w:val="false"/>
          <w:i w:val="false"/>
          <w:color w:val="000000"/>
          <w:sz w:val="28"/>
        </w:rPr>
        <w:t>4.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3) соңғы жылдары еңбек тәртібін және қозғалысы ережесін өрескел бұзбаған.</w:t>
      </w:r>
      <w:r>
        <w:br/>
      </w:r>
      <w:r>
        <w:rPr>
          <w:rFonts w:ascii="Times New Roman"/>
          <w:b w:val="false"/>
          <w:i w:val="false"/>
          <w:color w:val="000000"/>
          <w:sz w:val="28"/>
        </w:rPr>
        <w:t>
      </w:t>
      </w:r>
      <w:r>
        <w:rPr>
          <w:rFonts w:ascii="Times New Roman"/>
          <w:b w:val="false"/>
          <w:i w:val="false"/>
          <w:color w:val="000000"/>
          <w:sz w:val="28"/>
        </w:rPr>
        <w:t>Балаларды тасымалдауға жіберген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5. Автобустарда жүк бөлiмiнен тыс жерлерде, жүк тасымалдауға жол берілмейді.</w:t>
      </w:r>
      <w:r>
        <w:br/>
      </w:r>
      <w:r>
        <w:rPr>
          <w:rFonts w:ascii="Times New Roman"/>
          <w:b w:val="false"/>
          <w:i w:val="false"/>
          <w:color w:val="000000"/>
          <w:sz w:val="28"/>
        </w:rPr>
        <w:t>
      </w:t>
      </w:r>
      <w:r>
        <w:rPr>
          <w:rFonts w:ascii="Times New Roman"/>
          <w:b w:val="false"/>
          <w:i w:val="false"/>
          <w:color w:val="000000"/>
          <w:sz w:val="28"/>
        </w:rPr>
        <w:t>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орындауы мүмкiн.</w:t>
      </w:r>
      <w:r>
        <w:br/>
      </w:r>
      <w:r>
        <w:rPr>
          <w:rFonts w:ascii="Times New Roman"/>
          <w:b w:val="false"/>
          <w:i w:val="false"/>
          <w:color w:val="000000"/>
          <w:sz w:val="28"/>
        </w:rPr>
        <w:t>
      </w:t>
      </w:r>
      <w:r>
        <w:rPr>
          <w:rFonts w:ascii="Times New Roman"/>
          <w:b w:val="false"/>
          <w:i w:val="false"/>
          <w:color w:val="000000"/>
          <w:sz w:val="28"/>
        </w:rPr>
        <w:t>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w:t>
      </w:r>
      <w:r>
        <w:rPr>
          <w:rFonts w:ascii="Times New Roman"/>
          <w:b w:val="false"/>
          <w:i w:val="false"/>
          <w:color w:val="000000"/>
          <w:sz w:val="28"/>
        </w:rPr>
        <w:t>Жеті жасқа толмаған балалар білім беру мекемесі жұмысшыларының, сондай-ақ ата-анасымен және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w:t>
      </w:r>
      <w:r>
        <w:rPr>
          <w:rFonts w:ascii="Times New Roman"/>
          <w:b w:val="false"/>
          <w:i w:val="false"/>
          <w:color w:val="000000"/>
          <w:sz w:val="28"/>
        </w:rPr>
        <w:t xml:space="preserve">7. Балалардың ұйымдастырылған топтарын тасымалдауды қамтамасыз ететiн тасымалдаушы "Автомобиль көлігі туралы" 2003 жылғы 4 шілдедегі Қазақстан Республикасының Заңы 13-бабының </w:t>
      </w:r>
      <w:r>
        <w:rPr>
          <w:rFonts w:ascii="Times New Roman"/>
          <w:b w:val="false"/>
          <w:i w:val="false"/>
          <w:color w:val="000000"/>
          <w:sz w:val="28"/>
        </w:rPr>
        <w:t>23-6)-тармақшасына</w:t>
      </w:r>
      <w:r>
        <w:rPr>
          <w:rFonts w:ascii="Times New Roman"/>
          <w:b w:val="false"/>
          <w:i w:val="false"/>
          <w:color w:val="000000"/>
          <w:sz w:val="28"/>
        </w:rPr>
        <w:t xml:space="preserve"> сәйкес автомобиль көлігі саласында басшылықты жүзеге асыратын уәкілетті органмен бекітілетін Жүргізушілердің еңбегі мен тындауын ұйымдастыру, сондай-ақ тахографтарды қолдану қағидалары (бұдан әрі – Жүргізушілердің еңбегі мен тындауын ұйымдастыру қағидаалары) талаптарын және мынадай жағдайларды ескере отырып:</w:t>
      </w:r>
      <w:r>
        <w:br/>
      </w:r>
      <w:r>
        <w:rPr>
          <w:rFonts w:ascii="Times New Roman"/>
          <w:b w:val="false"/>
          <w:i w:val="false"/>
          <w:color w:val="000000"/>
          <w:sz w:val="28"/>
        </w:rPr>
        <w:t>
      </w:t>
      </w:r>
      <w:r>
        <w:rPr>
          <w:rFonts w:ascii="Times New Roman"/>
          <w:b w:val="false"/>
          <w:i w:val="false"/>
          <w:color w:val="000000"/>
          <w:sz w:val="28"/>
        </w:rPr>
        <w:t>маршруттар бойынша ұзақтығы 12 сағатқа дейiн бiр жүргiзушiмен, 12 сағаттан жоғары екi жүргiзушiмен;</w:t>
      </w:r>
      <w:r>
        <w:br/>
      </w:r>
      <w:r>
        <w:rPr>
          <w:rFonts w:ascii="Times New Roman"/>
          <w:b w:val="false"/>
          <w:i w:val="false"/>
          <w:color w:val="000000"/>
          <w:sz w:val="28"/>
        </w:rPr>
        <w:t>
      </w:t>
      </w:r>
      <w:r>
        <w:rPr>
          <w:rFonts w:ascii="Times New Roman"/>
          <w:b w:val="false"/>
          <w:i w:val="false"/>
          <w:color w:val="000000"/>
          <w:sz w:val="28"/>
        </w:rPr>
        <w:t>маршруттар бойынша ұзақтығы 16 сағаттан артық жүргiзушiлердiң және жолаушылардың кем дегенде 8 сағат толыққанды демалу үшiн (қонақ үйлерде, кемпингiлерде) жағдайларды қамтамасыз етудi ескере отырып, жүргiзушiлердiң жұмысын ұйымдастырады.</w:t>
      </w:r>
      <w:r>
        <w:br/>
      </w:r>
      <w:r>
        <w:rPr>
          <w:rFonts w:ascii="Times New Roman"/>
          <w:b w:val="false"/>
          <w:i w:val="false"/>
          <w:color w:val="000000"/>
          <w:sz w:val="28"/>
        </w:rPr>
        <w:t>
      </w:t>
      </w:r>
      <w:r>
        <w:rPr>
          <w:rFonts w:ascii="Times New Roman"/>
          <w:b w:val="false"/>
          <w:i w:val="false"/>
          <w:color w:val="000000"/>
          <w:sz w:val="28"/>
        </w:rPr>
        <w:t>8. Автомобиль көлiгiмен балаларды тасымалдау (экскурсиялық және туристiктен басқа) жолда 4 сағаттан артық болған кезiнде және басқа көліктермен балаларды жеткiзудi ұйымдастыру мүмкiн болмаған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9. Тапсырыс берушiнiң талабы бойынша қала маңындағы аймаққа немесе қалааралық қатынаста балалардың бiр жолғы тасымалдауын жүзеге асыратын тасымалдаушы техникалық жай-күйiн кезектен тыс тексеру үшiн жол полициясы бөлiмшелерiне автобусты жол жүру қарсаңында көрсетедi.</w:t>
      </w:r>
      <w:r>
        <w:br/>
      </w:r>
      <w:r>
        <w:rPr>
          <w:rFonts w:ascii="Times New Roman"/>
          <w:b w:val="false"/>
          <w:i w:val="false"/>
          <w:color w:val="000000"/>
          <w:sz w:val="28"/>
        </w:rPr>
        <w:t>
</w:t>
      </w:r>
    </w:p>
    <w:bookmarkStart w:name="z121" w:id="23"/>
    <w:p>
      <w:pPr>
        <w:spacing w:after="0"/>
        <w:ind w:left="0"/>
        <w:jc w:val="left"/>
      </w:pPr>
      <w:r>
        <w:rPr>
          <w:rFonts w:ascii="Times New Roman"/>
          <w:b/>
          <w:i w:val="false"/>
          <w:color w:val="000000"/>
        </w:rPr>
        <w:t xml:space="preserve"> 3. Автокөлiк құралдарына қойылатын талаптар</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Балаларды тасымалдауға Қазақстан Республикасының заңнамасына сәйкес техникалық байқаудан өткен көлiк құралдары жiберiледi. Бұл ретте автобустардың конструкциясы мен техникалық жағдайы тиiстi стандарттардың талаптарына сай болуы қажет. </w:t>
      </w:r>
      <w:r>
        <w:br/>
      </w:r>
      <w:r>
        <w:rPr>
          <w:rFonts w:ascii="Times New Roman"/>
          <w:b w:val="false"/>
          <w:i w:val="false"/>
          <w:color w:val="000000"/>
          <w:sz w:val="28"/>
        </w:rPr>
        <w:t>
      </w:t>
      </w:r>
      <w:r>
        <w:rPr>
          <w:rFonts w:ascii="Times New Roman"/>
          <w:b w:val="false"/>
          <w:i w:val="false"/>
          <w:color w:val="000000"/>
          <w:sz w:val="28"/>
        </w:rPr>
        <w:t>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r>
        <w:br/>
      </w:r>
      <w:r>
        <w:rPr>
          <w:rFonts w:ascii="Times New Roman"/>
          <w:b w:val="false"/>
          <w:i w:val="false"/>
          <w:color w:val="000000"/>
          <w:sz w:val="28"/>
        </w:rPr>
        <w:t>
      </w:t>
      </w:r>
      <w:r>
        <w:rPr>
          <w:rFonts w:ascii="Times New Roman"/>
          <w:b w:val="false"/>
          <w:i w:val="false"/>
          <w:color w:val="000000"/>
          <w:sz w:val="28"/>
        </w:rPr>
        <w:t>1) автобустың алдында және артында орнатылуы тиiс "Балаларды тасымалдау" деген төрт бұрыш айыратын белгiмен;</w:t>
      </w:r>
      <w:r>
        <w:br/>
      </w:r>
      <w:r>
        <w:rPr>
          <w:rFonts w:ascii="Times New Roman"/>
          <w:b w:val="false"/>
          <w:i w:val="false"/>
          <w:color w:val="000000"/>
          <w:sz w:val="28"/>
        </w:rPr>
        <w:t>
      </w:t>
      </w:r>
      <w:r>
        <w:rPr>
          <w:rFonts w:ascii="Times New Roman"/>
          <w:b w:val="false"/>
          <w:i w:val="false"/>
          <w:color w:val="000000"/>
          <w:sz w:val="28"/>
        </w:rPr>
        <w:t>2) сары түстi жылтыр шағын маягымен;</w:t>
      </w:r>
      <w:r>
        <w:br/>
      </w:r>
      <w:r>
        <w:rPr>
          <w:rFonts w:ascii="Times New Roman"/>
          <w:b w:val="false"/>
          <w:i w:val="false"/>
          <w:color w:val="000000"/>
          <w:sz w:val="28"/>
        </w:rPr>
        <w:t>
      </w:t>
      </w:r>
      <w:r>
        <w:rPr>
          <w:rFonts w:ascii="Times New Roman"/>
          <w:b w:val="false"/>
          <w:i w:val="false"/>
          <w:color w:val="000000"/>
          <w:sz w:val="28"/>
        </w:rPr>
        <w:t>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r>
        <w:br/>
      </w:r>
      <w:r>
        <w:rPr>
          <w:rFonts w:ascii="Times New Roman"/>
          <w:b w:val="false"/>
          <w:i w:val="false"/>
          <w:color w:val="000000"/>
          <w:sz w:val="28"/>
        </w:rPr>
        <w:t>
      </w:t>
      </w:r>
      <w:r>
        <w:rPr>
          <w:rFonts w:ascii="Times New Roman"/>
          <w:b w:val="false"/>
          <w:i w:val="false"/>
          <w:color w:val="000000"/>
          <w:sz w:val="28"/>
        </w:rPr>
        <w:t>4) екi алғашқы көмек дәрi қобдишаларымен (автомобильдi);</w:t>
      </w:r>
      <w:r>
        <w:br/>
      </w:r>
      <w:r>
        <w:rPr>
          <w:rFonts w:ascii="Times New Roman"/>
          <w:b w:val="false"/>
          <w:i w:val="false"/>
          <w:color w:val="000000"/>
          <w:sz w:val="28"/>
        </w:rPr>
        <w:t>
      </w:t>
      </w:r>
      <w:r>
        <w:rPr>
          <w:rFonts w:ascii="Times New Roman"/>
          <w:b w:val="false"/>
          <w:i w:val="false"/>
          <w:color w:val="000000"/>
          <w:sz w:val="28"/>
        </w:rPr>
        <w:t>5) екi жылжуға қарсы тiректермен;</w:t>
      </w:r>
      <w:r>
        <w:br/>
      </w:r>
      <w:r>
        <w:rPr>
          <w:rFonts w:ascii="Times New Roman"/>
          <w:b w:val="false"/>
          <w:i w:val="false"/>
          <w:color w:val="000000"/>
          <w:sz w:val="28"/>
        </w:rPr>
        <w:t>
      </w:t>
      </w:r>
      <w:r>
        <w:rPr>
          <w:rFonts w:ascii="Times New Roman"/>
          <w:b w:val="false"/>
          <w:i w:val="false"/>
          <w:color w:val="000000"/>
          <w:sz w:val="28"/>
        </w:rPr>
        <w:t>6) авариялық тоқтау белгiсiмен;</w:t>
      </w:r>
      <w:r>
        <w:br/>
      </w:r>
      <w:r>
        <w:rPr>
          <w:rFonts w:ascii="Times New Roman"/>
          <w:b w:val="false"/>
          <w:i w:val="false"/>
          <w:color w:val="000000"/>
          <w:sz w:val="28"/>
        </w:rPr>
        <w:t>
      </w:t>
      </w:r>
      <w:r>
        <w:rPr>
          <w:rFonts w:ascii="Times New Roman"/>
          <w:b w:val="false"/>
          <w:i w:val="false"/>
          <w:color w:val="000000"/>
          <w:sz w:val="28"/>
        </w:rPr>
        <w:t>7) колоннада жол жүргенде - автобустың алдыңғы терезесiнде қозғалыс бағытымен оң жағында орнатылатын, автобустың колоннадағы орны көрсетiлген ақпараттық кестемен.</w:t>
      </w:r>
      <w:r>
        <w:br/>
      </w:r>
      <w:r>
        <w:rPr>
          <w:rFonts w:ascii="Times New Roman"/>
          <w:b w:val="false"/>
          <w:i w:val="false"/>
          <w:color w:val="000000"/>
          <w:sz w:val="28"/>
        </w:rPr>
        <w:t>
      </w:t>
      </w:r>
      <w:r>
        <w:rPr>
          <w:rFonts w:ascii="Times New Roman"/>
          <w:b w:val="false"/>
          <w:i w:val="false"/>
          <w:color w:val="000000"/>
          <w:sz w:val="28"/>
        </w:rPr>
        <w:t>11. Балаларды тасымалдауға пайдаланатын автобустарда, шағын автобустарда мыналар болуы қажет:</w:t>
      </w:r>
      <w:r>
        <w:br/>
      </w:r>
      <w:r>
        <w:rPr>
          <w:rFonts w:ascii="Times New Roman"/>
          <w:b w:val="false"/>
          <w:i w:val="false"/>
          <w:color w:val="000000"/>
          <w:sz w:val="28"/>
        </w:rPr>
        <w:t>
      </w:t>
      </w:r>
      <w:r>
        <w:rPr>
          <w:rFonts w:ascii="Times New Roman"/>
          <w:b w:val="false"/>
          <w:i w:val="false"/>
          <w:color w:val="000000"/>
          <w:sz w:val="28"/>
        </w:rPr>
        <w:t>ешқандай кедергісіз ашылып, жабылатын жолаушылар салонының есіктері мен авариялық люгтері. Есіктерде өткір немесе олардың бетінен алыс тұрған шығыңқы жерлер болмауы тиіс;</w:t>
      </w:r>
      <w:r>
        <w:br/>
      </w:r>
      <w:r>
        <w:rPr>
          <w:rFonts w:ascii="Times New Roman"/>
          <w:b w:val="false"/>
          <w:i w:val="false"/>
          <w:color w:val="000000"/>
          <w:sz w:val="28"/>
        </w:rPr>
        <w:t>
      </w:t>
      </w:r>
      <w:r>
        <w:rPr>
          <w:rFonts w:ascii="Times New Roman"/>
          <w:b w:val="false"/>
          <w:i w:val="false"/>
          <w:color w:val="000000"/>
          <w:sz w:val="28"/>
        </w:rPr>
        <w:t>жабық жай-күйде жүргізушінің кабинасы мен жолаушы салонына жауын-шашынның түсуін толық болдырмайтын төбе, авариялық люгтер және терезелер;</w:t>
      </w:r>
      <w:r>
        <w:br/>
      </w:r>
      <w:r>
        <w:rPr>
          <w:rFonts w:ascii="Times New Roman"/>
          <w:b w:val="false"/>
          <w:i w:val="false"/>
          <w:color w:val="000000"/>
          <w:sz w:val="28"/>
        </w:rPr>
        <w:t>
      </w:t>
      </w:r>
      <w:r>
        <w:rPr>
          <w:rFonts w:ascii="Times New Roman"/>
          <w:b w:val="false"/>
          <w:i w:val="false"/>
          <w:color w:val="000000"/>
          <w:sz w:val="28"/>
        </w:rPr>
        <w:t>берік бекітілген тұтқалар және отырғыштар;</w:t>
      </w:r>
      <w:r>
        <w:br/>
      </w:r>
      <w:r>
        <w:rPr>
          <w:rFonts w:ascii="Times New Roman"/>
          <w:b w:val="false"/>
          <w:i w:val="false"/>
          <w:color w:val="000000"/>
          <w:sz w:val="28"/>
        </w:rPr>
        <w:t>
      </w:t>
      </w:r>
      <w:r>
        <w:rPr>
          <w:rFonts w:ascii="Times New Roman"/>
          <w:b w:val="false"/>
          <w:i w:val="false"/>
          <w:color w:val="000000"/>
          <w:sz w:val="28"/>
        </w:rPr>
        <w:t>жолаушыларға арналған креслолардың отырғыштары мен арқалықтарының таза және жыртықсыз тыстары;</w:t>
      </w:r>
      <w:r>
        <w:br/>
      </w:r>
      <w:r>
        <w:rPr>
          <w:rFonts w:ascii="Times New Roman"/>
          <w:b w:val="false"/>
          <w:i w:val="false"/>
          <w:color w:val="000000"/>
          <w:sz w:val="28"/>
        </w:rPr>
        <w:t>
      </w:t>
      </w:r>
      <w:r>
        <w:rPr>
          <w:rFonts w:ascii="Times New Roman"/>
          <w:b w:val="false"/>
          <w:i w:val="false"/>
          <w:color w:val="000000"/>
          <w:sz w:val="28"/>
        </w:rPr>
        <w:t>тегіс, шығыңқы жерлері немесе бекітілмеген бөлшектері жоқ баспалдақтары мен салонының едені;</w:t>
      </w:r>
      <w:r>
        <w:br/>
      </w:r>
      <w:r>
        <w:rPr>
          <w:rFonts w:ascii="Times New Roman"/>
          <w:b w:val="false"/>
          <w:i w:val="false"/>
          <w:color w:val="000000"/>
          <w:sz w:val="28"/>
        </w:rPr>
        <w:t>
      </w:t>
      </w:r>
      <w:r>
        <w:rPr>
          <w:rFonts w:ascii="Times New Roman"/>
          <w:b w:val="false"/>
          <w:i w:val="false"/>
          <w:color w:val="000000"/>
          <w:sz w:val="28"/>
        </w:rPr>
        <w:t>салон еденінің жамылғысы жыртықсыз материалдан жасалуы тиіс; шаңнан, кірден, бояудан және олар арқылы көруді төмендететін өзге де заттардан тазартылған терезелердің мөлдір шынылары;</w:t>
      </w:r>
      <w:r>
        <w:br/>
      </w:r>
      <w:r>
        <w:rPr>
          <w:rFonts w:ascii="Times New Roman"/>
          <w:b w:val="false"/>
          <w:i w:val="false"/>
          <w:color w:val="000000"/>
          <w:sz w:val="28"/>
        </w:rPr>
        <w:t>
      </w:t>
      </w:r>
      <w:r>
        <w:rPr>
          <w:rFonts w:ascii="Times New Roman"/>
          <w:b w:val="false"/>
          <w:i w:val="false"/>
          <w:color w:val="000000"/>
          <w:sz w:val="28"/>
        </w:rPr>
        <w:t>жылдың суық мезгілінде жылытылатын және ыстық мезгілде желдетілетін, құрал-сайман және қосалқы бөлшектер тиелмеген жолаушылар салоны.</w:t>
      </w:r>
      <w:r>
        <w:br/>
      </w:r>
      <w:r>
        <w:rPr>
          <w:rFonts w:ascii="Times New Roman"/>
          <w:b w:val="false"/>
          <w:i w:val="false"/>
          <w:color w:val="000000"/>
          <w:sz w:val="28"/>
        </w:rPr>
        <w:t>
      </w:t>
      </w:r>
      <w:r>
        <w:rPr>
          <w:rFonts w:ascii="Times New Roman"/>
          <w:b w:val="false"/>
          <w:i w:val="false"/>
          <w:color w:val="000000"/>
          <w:sz w:val="28"/>
        </w:rPr>
        <w:t>12. Жолаушылар мен багажды автомобильмен тұарқты тасымалдау кезінде пайдаланылатын автобустарда, шағын автобустардың салондарын ылғалды жинау аусымда кемінде бір рет және ластану шамасы бойынша жуу және дезинфекциялау құралдарын қолдана отырып жүргізіледі.</w:t>
      </w:r>
      <w:r>
        <w:br/>
      </w:r>
      <w:r>
        <w:rPr>
          <w:rFonts w:ascii="Times New Roman"/>
          <w:b w:val="false"/>
          <w:i w:val="false"/>
          <w:color w:val="000000"/>
          <w:sz w:val="28"/>
        </w:rPr>
        <w:t>
      </w:t>
      </w:r>
      <w:r>
        <w:rPr>
          <w:rFonts w:ascii="Times New Roman"/>
          <w:b w:val="false"/>
          <w:i w:val="false"/>
          <w:color w:val="000000"/>
          <w:sz w:val="28"/>
        </w:rPr>
        <w:t>13. Сыртқы кузовты жуу аусымнан кейiн өткізіледі.</w:t>
      </w:r>
      <w:r>
        <w:br/>
      </w:r>
      <w:r>
        <w:rPr>
          <w:rFonts w:ascii="Times New Roman"/>
          <w:b w:val="false"/>
          <w:i w:val="false"/>
          <w:color w:val="000000"/>
          <w:sz w:val="28"/>
        </w:rPr>
        <w:t>
</w:t>
      </w:r>
    </w:p>
    <w:bookmarkStart w:name="z143" w:id="24"/>
    <w:p>
      <w:pPr>
        <w:spacing w:after="0"/>
        <w:ind w:left="0"/>
        <w:jc w:val="left"/>
      </w:pPr>
      <w:r>
        <w:rPr>
          <w:rFonts w:ascii="Times New Roman"/>
          <w:b/>
          <w:i w:val="false"/>
          <w:color w:val="000000"/>
        </w:rPr>
        <w:t xml:space="preserve"> 4. Балаларды тасымалдау тәртiбi</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Балаларды тасымалдау Қазақстан Республикасы Инвестициялар және даму министрі міндетін атқарушының 2015 жылғы 26 наурыздағы "автомобиль көлігімен жолаушылар мен багажды тасымалдау қағидаларын бекіту туралы" </w:t>
      </w:r>
      <w:r>
        <w:rPr>
          <w:rFonts w:ascii="Times New Roman"/>
          <w:b w:val="false"/>
          <w:i w:val="false"/>
          <w:color w:val="000000"/>
          <w:sz w:val="28"/>
        </w:rPr>
        <w:t>№ 349</w:t>
      </w:r>
      <w:r>
        <w:rPr>
          <w:rFonts w:ascii="Times New Roman"/>
          <w:b w:val="false"/>
          <w:i w:val="false"/>
          <w:color w:val="000000"/>
          <w:sz w:val="28"/>
        </w:rPr>
        <w:t xml:space="preserve"> бұйрығымен бекітілген Автомобиль көлігімен жолаушылар мен багажды тасымалдау қағидаларының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15.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16.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алаңшылардың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17.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18.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 Тәулiктiң 22.00 сағатынан бастап 06.00 сағатына дейiн темiржол вокзалдарына және әуежайларға және олардан, сондай-ақ жақын арадағы демалыс орнына (қонатын жерге) дейiн жолда кiдiрiп қалған кезде балаларды тасымалдауға рұқсат етiледi.</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19.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тиiс,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20.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 қашықтықта орналасуы тиiс.</w:t>
      </w:r>
      <w:r>
        <w:br/>
      </w:r>
      <w:r>
        <w:rPr>
          <w:rFonts w:ascii="Times New Roman"/>
          <w:b w:val="false"/>
          <w:i w:val="false"/>
          <w:color w:val="000000"/>
          <w:sz w:val="28"/>
        </w:rPr>
        <w:t>
      </w:t>
      </w:r>
      <w:r>
        <w:rPr>
          <w:rFonts w:ascii="Times New Roman"/>
          <w:b w:val="false"/>
          <w:i w:val="false"/>
          <w:color w:val="000000"/>
          <w:sz w:val="28"/>
        </w:rPr>
        <w:t>21.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22. Балаларды тасымалдау кезiнде автобустың жүргiзушiсiне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