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8381" w14:textId="18c8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both"/>
      </w:pPr>
      <w:r>
        <w:rPr>
          <w:rFonts w:ascii="Times New Roman"/>
          <w:b w:val="false"/>
          <w:i w:val="false"/>
          <w:color w:val="000000"/>
          <w:sz w:val="28"/>
        </w:rPr>
        <w:t>Жамбыл облысы Меркі аудандық мәслихатының 2016 жылғы 23 желтоқсандағы № 13-3 шешімі. Жамбыл облысы Әділет департаментінде 2016 жылғы 26 желтоқсанда № 3263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10 517 229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 1 265 341 мың теңге;</w:t>
      </w:r>
    </w:p>
    <w:bookmarkEnd w:id="4"/>
    <w:bookmarkStart w:name="z9" w:id="5"/>
    <w:p>
      <w:pPr>
        <w:spacing w:after="0"/>
        <w:ind w:left="0"/>
        <w:jc w:val="both"/>
      </w:pPr>
      <w:r>
        <w:rPr>
          <w:rFonts w:ascii="Times New Roman"/>
          <w:b w:val="false"/>
          <w:i w:val="false"/>
          <w:color w:val="000000"/>
          <w:sz w:val="28"/>
        </w:rPr>
        <w:t>
      салықтық емес түсімдер – 23 100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27 850 мың теңге;</w:t>
      </w:r>
    </w:p>
    <w:bookmarkEnd w:id="6"/>
    <w:bookmarkStart w:name="z11" w:id="7"/>
    <w:p>
      <w:pPr>
        <w:spacing w:after="0"/>
        <w:ind w:left="0"/>
        <w:jc w:val="both"/>
      </w:pPr>
      <w:r>
        <w:rPr>
          <w:rFonts w:ascii="Times New Roman"/>
          <w:b w:val="false"/>
          <w:i w:val="false"/>
          <w:color w:val="000000"/>
          <w:sz w:val="28"/>
        </w:rPr>
        <w:t>
      трансферттердің түсімдері –9 200 938 мың теңге;</w:t>
      </w:r>
    </w:p>
    <w:bookmarkEnd w:id="7"/>
    <w:bookmarkStart w:name="z12" w:id="8"/>
    <w:p>
      <w:pPr>
        <w:spacing w:after="0"/>
        <w:ind w:left="0"/>
        <w:jc w:val="both"/>
      </w:pPr>
      <w:r>
        <w:rPr>
          <w:rFonts w:ascii="Times New Roman"/>
          <w:b w:val="false"/>
          <w:i w:val="false"/>
          <w:color w:val="000000"/>
          <w:sz w:val="28"/>
        </w:rPr>
        <w:t>
      2) шығындар –10 702 436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44 929 мың теңге;</w:t>
      </w:r>
    </w:p>
    <w:bookmarkEnd w:id="9"/>
    <w:bookmarkStart w:name="z14" w:id="10"/>
    <w:p>
      <w:pPr>
        <w:spacing w:after="0"/>
        <w:ind w:left="0"/>
        <w:jc w:val="both"/>
      </w:pPr>
      <w:r>
        <w:rPr>
          <w:rFonts w:ascii="Times New Roman"/>
          <w:b w:val="false"/>
          <w:i w:val="false"/>
          <w:color w:val="000000"/>
          <w:sz w:val="28"/>
        </w:rPr>
        <w:t>
      бюджеттік кредиттер –61 263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өтеу-16 334 мың теңге;</w:t>
      </w:r>
    </w:p>
    <w:bookmarkEnd w:id="11"/>
    <w:bookmarkStart w:name="z16" w:id="12"/>
    <w:p>
      <w:pPr>
        <w:spacing w:after="0"/>
        <w:ind w:left="0"/>
        <w:jc w:val="both"/>
      </w:pPr>
      <w:r>
        <w:rPr>
          <w:rFonts w:ascii="Times New Roman"/>
          <w:b w:val="false"/>
          <w:i w:val="false"/>
          <w:color w:val="000000"/>
          <w:sz w:val="28"/>
        </w:rPr>
        <w:t>
      4) қаржылық активтерімен операциялар бойынша сальдо – 18 914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18 914 мың теңге;</w:t>
      </w:r>
    </w:p>
    <w:bookmarkEnd w:id="13"/>
    <w:bookmarkStart w:name="z18" w:id="14"/>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4"/>
    <w:bookmarkStart w:name="z19" w:id="15"/>
    <w:p>
      <w:pPr>
        <w:spacing w:after="0"/>
        <w:ind w:left="0"/>
        <w:jc w:val="both"/>
      </w:pPr>
      <w:r>
        <w:rPr>
          <w:rFonts w:ascii="Times New Roman"/>
          <w:b w:val="false"/>
          <w:i w:val="false"/>
          <w:color w:val="000000"/>
          <w:sz w:val="28"/>
        </w:rPr>
        <w:t>
      5) бюджеттің тапшылығы (профициті) – - 249 050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(профицитті пайдалану) – 249 050 мың теңге;</w:t>
      </w:r>
    </w:p>
    <w:bookmarkEnd w:id="16"/>
    <w:bookmarkStart w:name="z21" w:id="17"/>
    <w:p>
      <w:pPr>
        <w:spacing w:after="0"/>
        <w:ind w:left="0"/>
        <w:jc w:val="both"/>
      </w:pPr>
      <w:r>
        <w:rPr>
          <w:rFonts w:ascii="Times New Roman"/>
          <w:b w:val="false"/>
          <w:i w:val="false"/>
          <w:color w:val="000000"/>
          <w:sz w:val="28"/>
        </w:rPr>
        <w:t>
      қарыздар түсімі -61 263 мың теңге;</w:t>
      </w:r>
    </w:p>
    <w:bookmarkEnd w:id="17"/>
    <w:bookmarkStart w:name="z22" w:id="18"/>
    <w:p>
      <w:pPr>
        <w:spacing w:after="0"/>
        <w:ind w:left="0"/>
        <w:jc w:val="both"/>
      </w:pPr>
      <w:r>
        <w:rPr>
          <w:rFonts w:ascii="Times New Roman"/>
          <w:b w:val="false"/>
          <w:i w:val="false"/>
          <w:color w:val="000000"/>
          <w:sz w:val="28"/>
        </w:rPr>
        <w:t>
      қарыздарды өтеу -16 334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204 121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Меркі аудандық мәслихатының 01.03.2017 </w:t>
      </w:r>
      <w:r>
        <w:rPr>
          <w:rFonts w:ascii="Times New Roman"/>
          <w:b w:val="false"/>
          <w:i w:val="false"/>
          <w:color w:val="ff0000"/>
          <w:sz w:val="28"/>
        </w:rPr>
        <w:t>№ 14-2</w:t>
      </w:r>
      <w:r>
        <w:rPr>
          <w:rFonts w:ascii="Times New Roman"/>
          <w:b w:val="false"/>
          <w:i w:val="false"/>
          <w:color w:val="ff0000"/>
          <w:sz w:val="28"/>
        </w:rPr>
        <w:t xml:space="preserve"> (01.01.2017 қолданысқа енгізілді); 17.04.2017 </w:t>
      </w:r>
      <w:r>
        <w:rPr>
          <w:rFonts w:ascii="Times New Roman"/>
          <w:b w:val="false"/>
          <w:i w:val="false"/>
          <w:color w:val="ff0000"/>
          <w:sz w:val="28"/>
        </w:rPr>
        <w:t>№ 16-2</w:t>
      </w:r>
      <w:r>
        <w:rPr>
          <w:rFonts w:ascii="Times New Roman"/>
          <w:b w:val="false"/>
          <w:i w:val="false"/>
          <w:color w:val="ff0000"/>
          <w:sz w:val="28"/>
        </w:rPr>
        <w:t xml:space="preserve"> (01.01.2017 қолданысқа енгізілді); 14.06.2017 </w:t>
      </w:r>
      <w:r>
        <w:rPr>
          <w:rFonts w:ascii="Times New Roman"/>
          <w:b w:val="false"/>
          <w:i w:val="false"/>
          <w:color w:val="ff0000"/>
          <w:sz w:val="28"/>
        </w:rPr>
        <w:t>№ 17-5</w:t>
      </w:r>
      <w:r>
        <w:rPr>
          <w:rFonts w:ascii="Times New Roman"/>
          <w:b w:val="false"/>
          <w:i w:val="false"/>
          <w:color w:val="ff0000"/>
          <w:sz w:val="28"/>
        </w:rPr>
        <w:t xml:space="preserve"> (01.01.2017 қолданысқа енгізілді); 11.08.2017 </w:t>
      </w:r>
      <w:r>
        <w:rPr>
          <w:rFonts w:ascii="Times New Roman"/>
          <w:b w:val="false"/>
          <w:i w:val="false"/>
          <w:color w:val="ff0000"/>
          <w:sz w:val="28"/>
        </w:rPr>
        <w:t>№ 19-2</w:t>
      </w:r>
      <w:r>
        <w:rPr>
          <w:rFonts w:ascii="Times New Roman"/>
          <w:b w:val="false"/>
          <w:i w:val="false"/>
          <w:color w:val="ff0000"/>
          <w:sz w:val="28"/>
        </w:rPr>
        <w:t xml:space="preserve"> (01.01.2017 қолданысқа енгізілді); 18.10.2017 </w:t>
      </w:r>
      <w:r>
        <w:rPr>
          <w:rFonts w:ascii="Times New Roman"/>
          <w:b w:val="false"/>
          <w:i w:val="false"/>
          <w:color w:val="ff0000"/>
          <w:sz w:val="28"/>
        </w:rPr>
        <w:t>№ 20-2</w:t>
      </w:r>
      <w:r>
        <w:rPr>
          <w:rFonts w:ascii="Times New Roman"/>
          <w:b w:val="false"/>
          <w:i w:val="false"/>
          <w:color w:val="ff0000"/>
          <w:sz w:val="28"/>
        </w:rPr>
        <w:t xml:space="preserve"> (01.01.2017 қолданысқа енгізілді) ); 28.11.2017 </w:t>
      </w:r>
      <w:r>
        <w:rPr>
          <w:rFonts w:ascii="Times New Roman"/>
          <w:b w:val="false"/>
          <w:i w:val="false"/>
          <w:color w:val="ff0000"/>
          <w:sz w:val="28"/>
        </w:rPr>
        <w:t>№ 21-2</w:t>
      </w:r>
      <w:r>
        <w:rPr>
          <w:rFonts w:ascii="Times New Roman"/>
          <w:b w:val="false"/>
          <w:i w:val="false"/>
          <w:color w:val="ff0000"/>
          <w:sz w:val="28"/>
        </w:rPr>
        <w:t xml:space="preserve"> (01.01.2017 қолданысқа енгізілді)</w:t>
      </w:r>
      <w:r>
        <w:rPr>
          <w:rFonts w:ascii="Times New Roman"/>
          <w:b w:val="false"/>
          <w:i w:val="false"/>
          <w:color w:val="ff0000"/>
          <w:sz w:val="28"/>
        </w:rPr>
        <w:t xml:space="preserve"> шешімідерімен (01.01.2017 қолданысқа енгізілді).</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2. 2017 жылы облыстық бюджет қаржысы есебінен субвенция көлемі 7 151 487 мың теңге сомасында көзделгені ескерілсін.</w:t>
      </w:r>
    </w:p>
    <w:bookmarkEnd w:id="20"/>
    <w:bookmarkStart w:name="z25" w:id="21"/>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2017-2019 жылдары аудандық бюджеттен қаржыландырылатын ауылдық елді 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айлықақы мен тарифтік ставкаларының 25 пайыз мөлшерінде үстем ақы төлеу үшін қаржы көзделсін.</w:t>
      </w:r>
    </w:p>
    <w:bookmarkEnd w:id="21"/>
    <w:bookmarkStart w:name="z26" w:id="22"/>
    <w:p>
      <w:pPr>
        <w:spacing w:after="0"/>
        <w:ind w:left="0"/>
        <w:jc w:val="both"/>
      </w:pPr>
      <w:r>
        <w:rPr>
          <w:rFonts w:ascii="Times New Roman"/>
          <w:b w:val="false"/>
          <w:i w:val="false"/>
          <w:color w:val="000000"/>
          <w:sz w:val="28"/>
        </w:rPr>
        <w:t>
      4. Аудандық жергілікті атқарушы органның резерві 15 000 мың теңге мөлшерінде бекітілсін.</w:t>
      </w:r>
    </w:p>
    <w:bookmarkEnd w:id="22"/>
    <w:bookmarkStart w:name="z27" w:id="23"/>
    <w:p>
      <w:pPr>
        <w:spacing w:after="0"/>
        <w:ind w:left="0"/>
        <w:jc w:val="both"/>
      </w:pPr>
      <w:r>
        <w:rPr>
          <w:rFonts w:ascii="Times New Roman"/>
          <w:b w:val="false"/>
          <w:i w:val="false"/>
          <w:color w:val="000000"/>
          <w:sz w:val="28"/>
        </w:rPr>
        <w:t xml:space="preserve">
      5. 2017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23"/>
    <w:bookmarkStart w:name="z28" w:id="24"/>
    <w:p>
      <w:pPr>
        <w:spacing w:after="0"/>
        <w:ind w:left="0"/>
        <w:jc w:val="both"/>
      </w:pPr>
      <w:r>
        <w:rPr>
          <w:rFonts w:ascii="Times New Roman"/>
          <w:b w:val="false"/>
          <w:i w:val="false"/>
          <w:color w:val="000000"/>
          <w:sz w:val="28"/>
        </w:rPr>
        <w:t xml:space="preserve">
      6. 2017 жылға арналған ауылдық округтерінің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4"/>
    <w:bookmarkStart w:name="z29" w:id="25"/>
    <w:p>
      <w:pPr>
        <w:spacing w:after="0"/>
        <w:ind w:left="0"/>
        <w:jc w:val="both"/>
      </w:pPr>
      <w:r>
        <w:rPr>
          <w:rFonts w:ascii="Times New Roman"/>
          <w:b w:val="false"/>
          <w:i w:val="false"/>
          <w:color w:val="000000"/>
          <w:sz w:val="28"/>
        </w:rPr>
        <w:t xml:space="preserve">
      7. Жергілікті өзін-өзі басқару органдарына берілетін трансферттер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25"/>
    <w:bookmarkStart w:name="z30" w:id="26"/>
    <w:p>
      <w:pPr>
        <w:spacing w:after="0"/>
        <w:ind w:left="0"/>
        <w:jc w:val="both"/>
      </w:pPr>
      <w:r>
        <w:rPr>
          <w:rFonts w:ascii="Times New Roman"/>
          <w:b w:val="false"/>
          <w:i w:val="false"/>
          <w:color w:val="000000"/>
          <w:sz w:val="28"/>
        </w:rPr>
        <w:t>
      8. Осы шешімнің орындалуына бақылау бесінші шақырылған аудандық мәслихаттың аудандық әлеуметтік –экономикалық, аграрлық, шағын және орта бизнесті дамыту, бюджет пен салық жөніндегі тұрақты комиссиясына жүктелсін.</w:t>
      </w:r>
    </w:p>
    <w:bookmarkEnd w:id="26"/>
    <w:bookmarkStart w:name="z31" w:id="27"/>
    <w:p>
      <w:pPr>
        <w:spacing w:after="0"/>
        <w:ind w:left="0"/>
        <w:jc w:val="both"/>
      </w:pPr>
      <w:r>
        <w:rPr>
          <w:rFonts w:ascii="Times New Roman"/>
          <w:b w:val="false"/>
          <w:i w:val="false"/>
          <w:color w:val="000000"/>
          <w:sz w:val="28"/>
        </w:rPr>
        <w:t>
      9. Осы шешім әділет органдарында мемлекеттік тіркеуден өткен күннен бастап күшіне енеді және 2017 жылдың 1 қаңтарынан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хатшысының міндетін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Қалқабаева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Нартбаев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№13-3 шешіміне 1 қосымша</w:t>
            </w:r>
          </w:p>
        </w:tc>
      </w:tr>
    </w:tbl>
    <w:bookmarkStart w:name="z36" w:id="28"/>
    <w:p>
      <w:pPr>
        <w:spacing w:after="0"/>
        <w:ind w:left="0"/>
        <w:jc w:val="left"/>
      </w:pPr>
      <w:r>
        <w:rPr>
          <w:rFonts w:ascii="Times New Roman"/>
          <w:b/>
          <w:i w:val="false"/>
          <w:color w:val="000000"/>
        </w:rPr>
        <w:t xml:space="preserve"> 2017 жылға арналған аудандық бюджет</w:t>
      </w:r>
    </w:p>
    <w:bookmarkEnd w:id="28"/>
    <w:p>
      <w:pPr>
        <w:spacing w:after="0"/>
        <w:ind w:left="0"/>
        <w:jc w:val="both"/>
      </w:pPr>
      <w:r>
        <w:rPr>
          <w:rFonts w:ascii="Times New Roman"/>
          <w:b w:val="false"/>
          <w:i w:val="false"/>
          <w:color w:val="ff0000"/>
          <w:sz w:val="28"/>
        </w:rPr>
        <w:t xml:space="preserve">
      Ескерту. 1-қосымша жаңа редакцияда – Жамбыл облысы Меркі аудандық мәслихатының 28.11.2017 </w:t>
      </w:r>
      <w:r>
        <w:rPr>
          <w:rFonts w:ascii="Times New Roman"/>
          <w:b w:val="false"/>
          <w:i w:val="false"/>
          <w:color w:val="ff0000"/>
          <w:sz w:val="28"/>
        </w:rPr>
        <w:t>№ 21-2</w:t>
      </w:r>
      <w:r>
        <w:rPr>
          <w:rFonts w:ascii="Times New Roman"/>
          <w:b w:val="false"/>
          <w:i w:val="false"/>
          <w:color w:val="ff0000"/>
          <w:sz w:val="28"/>
        </w:rPr>
        <w:t xml:space="preserve"> шешімімен (01.01.2017 қолданысқа енгізілді).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10517229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1265341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9"/>
          <w:p>
            <w:pPr>
              <w:spacing w:after="20"/>
              <w:ind w:left="20"/>
              <w:jc w:val="both"/>
            </w:pPr>
            <w:r>
              <w:rPr>
                <w:rFonts w:ascii="Times New Roman"/>
                <w:b w:val="false"/>
                <w:i w:val="false"/>
                <w:color w:val="000000"/>
                <w:sz w:val="20"/>
              </w:rPr>
              <w:t>
 </w:t>
            </w:r>
          </w:p>
          <w:bookmarkEnd w:id="29"/>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9200938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0"/>
          <w:p>
            <w:pPr>
              <w:spacing w:after="20"/>
              <w:ind w:left="20"/>
              <w:jc w:val="both"/>
            </w:pPr>
            <w:r>
              <w:rPr>
                <w:rFonts w:ascii="Times New Roman"/>
                <w:b w:val="false"/>
                <w:i w:val="false"/>
                <w:color w:val="000000"/>
                <w:sz w:val="20"/>
              </w:rPr>
              <w:t>
 </w:t>
            </w:r>
          </w:p>
          <w:bookmarkEnd w:id="30"/>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9200938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1"/>
          <w:p>
            <w:pPr>
              <w:spacing w:after="20"/>
              <w:ind w:left="20"/>
              <w:jc w:val="both"/>
            </w:pPr>
            <w:r>
              <w:rPr>
                <w:rFonts w:ascii="Times New Roman"/>
                <w:b w:val="false"/>
                <w:i w:val="false"/>
                <w:color w:val="000000"/>
                <w:sz w:val="20"/>
              </w:rPr>
              <w:t>
 </w:t>
            </w:r>
          </w:p>
          <w:bookmarkEnd w:id="31"/>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9200938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2"/>
          <w:p>
            <w:pPr>
              <w:spacing w:after="20"/>
              <w:ind w:left="20"/>
              <w:jc w:val="both"/>
            </w:pPr>
            <w:r>
              <w:rPr>
                <w:rFonts w:ascii="Times New Roman"/>
                <w:b w:val="false"/>
                <w:i w:val="false"/>
                <w:color w:val="000000"/>
                <w:sz w:val="20"/>
              </w:rPr>
              <w:t>
Функционалдық топ</w:t>
            </w:r>
          </w:p>
          <w:bookmarkEnd w:id="32"/>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3"/>
          <w:p>
            <w:pPr>
              <w:spacing w:after="20"/>
              <w:ind w:left="20"/>
              <w:jc w:val="both"/>
            </w:pPr>
            <w:r>
              <w:rPr>
                <w:rFonts w:ascii="Times New Roman"/>
                <w:b w:val="false"/>
                <w:i w:val="false"/>
                <w:color w:val="000000"/>
                <w:sz w:val="20"/>
              </w:rPr>
              <w:t>
 </w:t>
            </w:r>
          </w:p>
          <w:bookmarkEnd w:id="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4"/>
          <w:p>
            <w:pPr>
              <w:spacing w:after="20"/>
              <w:ind w:left="20"/>
              <w:jc w:val="both"/>
            </w:pPr>
            <w:r>
              <w:rPr>
                <w:rFonts w:ascii="Times New Roman"/>
                <w:b w:val="false"/>
                <w:i w:val="false"/>
                <w:color w:val="000000"/>
                <w:sz w:val="20"/>
              </w:rPr>
              <w:t>
1</w:t>
            </w:r>
          </w:p>
          <w:bookmarkEnd w:id="34"/>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5"/>
          <w:p>
            <w:pPr>
              <w:spacing w:after="20"/>
              <w:ind w:left="20"/>
              <w:jc w:val="both"/>
            </w:pPr>
            <w:r>
              <w:rPr>
                <w:rFonts w:ascii="Times New Roman"/>
                <w:b w:val="false"/>
                <w:i w:val="false"/>
                <w:color w:val="000000"/>
                <w:sz w:val="20"/>
              </w:rPr>
              <w:t>
 </w:t>
            </w:r>
          </w:p>
          <w:bookmarkEnd w:id="3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10702436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6"/>
          <w:p>
            <w:pPr>
              <w:spacing w:after="20"/>
              <w:ind w:left="20"/>
              <w:jc w:val="both"/>
            </w:pPr>
            <w:r>
              <w:rPr>
                <w:rFonts w:ascii="Times New Roman"/>
                <w:b w:val="false"/>
                <w:i w:val="false"/>
                <w:color w:val="000000"/>
                <w:sz w:val="20"/>
              </w:rPr>
              <w:t>
01</w:t>
            </w:r>
          </w:p>
          <w:bookmarkEnd w:id="3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7"/>
          <w:p>
            <w:pPr>
              <w:spacing w:after="20"/>
              <w:ind w:left="20"/>
              <w:jc w:val="both"/>
            </w:pPr>
            <w:r>
              <w:rPr>
                <w:rFonts w:ascii="Times New Roman"/>
                <w:b w:val="false"/>
                <w:i w:val="false"/>
                <w:color w:val="000000"/>
                <w:sz w:val="20"/>
              </w:rPr>
              <w:t>
 </w:t>
            </w:r>
          </w:p>
          <w:bookmarkEnd w:id="3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8"/>
          <w:p>
            <w:pPr>
              <w:spacing w:after="20"/>
              <w:ind w:left="20"/>
              <w:jc w:val="both"/>
            </w:pPr>
            <w:r>
              <w:rPr>
                <w:rFonts w:ascii="Times New Roman"/>
                <w:b w:val="false"/>
                <w:i w:val="false"/>
                <w:color w:val="000000"/>
                <w:sz w:val="20"/>
              </w:rPr>
              <w:t>
 </w:t>
            </w:r>
          </w:p>
          <w:bookmarkEnd w:id="3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9"/>
          <w:p>
            <w:pPr>
              <w:spacing w:after="20"/>
              <w:ind w:left="20"/>
              <w:jc w:val="both"/>
            </w:pPr>
            <w:r>
              <w:rPr>
                <w:rFonts w:ascii="Times New Roman"/>
                <w:b w:val="false"/>
                <w:i w:val="false"/>
                <w:color w:val="000000"/>
                <w:sz w:val="20"/>
              </w:rPr>
              <w:t>
 </w:t>
            </w:r>
          </w:p>
          <w:bookmarkEnd w:id="3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0"/>
          <w:p>
            <w:pPr>
              <w:spacing w:after="20"/>
              <w:ind w:left="20"/>
              <w:jc w:val="both"/>
            </w:pPr>
            <w:r>
              <w:rPr>
                <w:rFonts w:ascii="Times New Roman"/>
                <w:b w:val="false"/>
                <w:i w:val="false"/>
                <w:color w:val="000000"/>
                <w:sz w:val="20"/>
              </w:rPr>
              <w:t>
 </w:t>
            </w:r>
          </w:p>
          <w:bookmarkEnd w:id="4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1"/>
          <w:p>
            <w:pPr>
              <w:spacing w:after="20"/>
              <w:ind w:left="20"/>
              <w:jc w:val="both"/>
            </w:pPr>
            <w:r>
              <w:rPr>
                <w:rFonts w:ascii="Times New Roman"/>
                <w:b w:val="false"/>
                <w:i w:val="false"/>
                <w:color w:val="000000"/>
                <w:sz w:val="20"/>
              </w:rPr>
              <w:t>
 </w:t>
            </w:r>
          </w:p>
          <w:bookmarkEnd w:id="4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2"/>
          <w:p>
            <w:pPr>
              <w:spacing w:after="20"/>
              <w:ind w:left="20"/>
              <w:jc w:val="both"/>
            </w:pPr>
            <w:r>
              <w:rPr>
                <w:rFonts w:ascii="Times New Roman"/>
                <w:b w:val="false"/>
                <w:i w:val="false"/>
                <w:color w:val="000000"/>
                <w:sz w:val="20"/>
              </w:rPr>
              <w:t>
 </w:t>
            </w:r>
          </w:p>
          <w:bookmarkEnd w:id="4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3"/>
          <w:p>
            <w:pPr>
              <w:spacing w:after="20"/>
              <w:ind w:left="20"/>
              <w:jc w:val="both"/>
            </w:pPr>
            <w:r>
              <w:rPr>
                <w:rFonts w:ascii="Times New Roman"/>
                <w:b w:val="false"/>
                <w:i w:val="false"/>
                <w:color w:val="000000"/>
                <w:sz w:val="20"/>
              </w:rPr>
              <w:t>
 </w:t>
            </w:r>
          </w:p>
          <w:bookmarkEnd w:id="4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4"/>
          <w:p>
            <w:pPr>
              <w:spacing w:after="20"/>
              <w:ind w:left="20"/>
              <w:jc w:val="both"/>
            </w:pPr>
            <w:r>
              <w:rPr>
                <w:rFonts w:ascii="Times New Roman"/>
                <w:b w:val="false"/>
                <w:i w:val="false"/>
                <w:color w:val="000000"/>
                <w:sz w:val="20"/>
              </w:rPr>
              <w:t>
 </w:t>
            </w:r>
          </w:p>
          <w:bookmarkEnd w:id="4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5"/>
          <w:p>
            <w:pPr>
              <w:spacing w:after="20"/>
              <w:ind w:left="20"/>
              <w:jc w:val="both"/>
            </w:pPr>
            <w:r>
              <w:rPr>
                <w:rFonts w:ascii="Times New Roman"/>
                <w:b w:val="false"/>
                <w:i w:val="false"/>
                <w:color w:val="000000"/>
                <w:sz w:val="20"/>
              </w:rPr>
              <w:t>
 </w:t>
            </w:r>
          </w:p>
          <w:bookmarkEnd w:id="4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6"/>
          <w:p>
            <w:pPr>
              <w:spacing w:after="20"/>
              <w:ind w:left="20"/>
              <w:jc w:val="both"/>
            </w:pPr>
            <w:r>
              <w:rPr>
                <w:rFonts w:ascii="Times New Roman"/>
                <w:b w:val="false"/>
                <w:i w:val="false"/>
                <w:color w:val="000000"/>
                <w:sz w:val="20"/>
              </w:rPr>
              <w:t>
 </w:t>
            </w:r>
          </w:p>
          <w:bookmarkEnd w:id="4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7"/>
          <w:p>
            <w:pPr>
              <w:spacing w:after="20"/>
              <w:ind w:left="20"/>
              <w:jc w:val="both"/>
            </w:pPr>
            <w:r>
              <w:rPr>
                <w:rFonts w:ascii="Times New Roman"/>
                <w:b w:val="false"/>
                <w:i w:val="false"/>
                <w:color w:val="000000"/>
                <w:sz w:val="20"/>
              </w:rPr>
              <w:t>
 </w:t>
            </w:r>
          </w:p>
          <w:bookmarkEnd w:id="4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8"/>
          <w:p>
            <w:pPr>
              <w:spacing w:after="20"/>
              <w:ind w:left="20"/>
              <w:jc w:val="both"/>
            </w:pPr>
            <w:r>
              <w:rPr>
                <w:rFonts w:ascii="Times New Roman"/>
                <w:b w:val="false"/>
                <w:i w:val="false"/>
                <w:color w:val="000000"/>
                <w:sz w:val="20"/>
              </w:rPr>
              <w:t>
 </w:t>
            </w:r>
          </w:p>
          <w:bookmarkEnd w:id="4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9"/>
          <w:p>
            <w:pPr>
              <w:spacing w:after="20"/>
              <w:ind w:left="20"/>
              <w:jc w:val="both"/>
            </w:pPr>
            <w:r>
              <w:rPr>
                <w:rFonts w:ascii="Times New Roman"/>
                <w:b w:val="false"/>
                <w:i w:val="false"/>
                <w:color w:val="000000"/>
                <w:sz w:val="20"/>
              </w:rPr>
              <w:t>
 </w:t>
            </w:r>
          </w:p>
          <w:bookmarkEnd w:id="4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0"/>
          <w:p>
            <w:pPr>
              <w:spacing w:after="20"/>
              <w:ind w:left="20"/>
              <w:jc w:val="both"/>
            </w:pPr>
            <w:r>
              <w:rPr>
                <w:rFonts w:ascii="Times New Roman"/>
                <w:b w:val="false"/>
                <w:i w:val="false"/>
                <w:color w:val="000000"/>
                <w:sz w:val="20"/>
              </w:rPr>
              <w:t>
 </w:t>
            </w:r>
          </w:p>
          <w:bookmarkEnd w:id="5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1"/>
          <w:p>
            <w:pPr>
              <w:spacing w:after="20"/>
              <w:ind w:left="20"/>
              <w:jc w:val="both"/>
            </w:pPr>
            <w:r>
              <w:rPr>
                <w:rFonts w:ascii="Times New Roman"/>
                <w:b w:val="false"/>
                <w:i w:val="false"/>
                <w:color w:val="000000"/>
                <w:sz w:val="20"/>
              </w:rPr>
              <w:t>
 </w:t>
            </w:r>
          </w:p>
          <w:bookmarkEnd w:id="5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2"/>
          <w:p>
            <w:pPr>
              <w:spacing w:after="20"/>
              <w:ind w:left="20"/>
              <w:jc w:val="both"/>
            </w:pPr>
            <w:r>
              <w:rPr>
                <w:rFonts w:ascii="Times New Roman"/>
                <w:b w:val="false"/>
                <w:i w:val="false"/>
                <w:color w:val="000000"/>
                <w:sz w:val="20"/>
              </w:rPr>
              <w:t>
 </w:t>
            </w:r>
          </w:p>
          <w:bookmarkEnd w:id="5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3"/>
          <w:p>
            <w:pPr>
              <w:spacing w:after="20"/>
              <w:ind w:left="20"/>
              <w:jc w:val="both"/>
            </w:pPr>
            <w:r>
              <w:rPr>
                <w:rFonts w:ascii="Times New Roman"/>
                <w:b w:val="false"/>
                <w:i w:val="false"/>
                <w:color w:val="000000"/>
                <w:sz w:val="20"/>
              </w:rPr>
              <w:t>
 </w:t>
            </w:r>
          </w:p>
          <w:bookmarkEnd w:id="5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4"/>
          <w:p>
            <w:pPr>
              <w:spacing w:after="20"/>
              <w:ind w:left="20"/>
              <w:jc w:val="both"/>
            </w:pPr>
            <w:r>
              <w:rPr>
                <w:rFonts w:ascii="Times New Roman"/>
                <w:b w:val="false"/>
                <w:i w:val="false"/>
                <w:color w:val="000000"/>
                <w:sz w:val="20"/>
              </w:rPr>
              <w:t>
 </w:t>
            </w:r>
          </w:p>
          <w:bookmarkEnd w:id="5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5"/>
          <w:p>
            <w:pPr>
              <w:spacing w:after="20"/>
              <w:ind w:left="20"/>
              <w:jc w:val="both"/>
            </w:pPr>
            <w:r>
              <w:rPr>
                <w:rFonts w:ascii="Times New Roman"/>
                <w:b w:val="false"/>
                <w:i w:val="false"/>
                <w:color w:val="000000"/>
                <w:sz w:val="20"/>
              </w:rPr>
              <w:t>
 </w:t>
            </w:r>
          </w:p>
          <w:bookmarkEnd w:id="5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6"/>
          <w:p>
            <w:pPr>
              <w:spacing w:after="20"/>
              <w:ind w:left="20"/>
              <w:jc w:val="both"/>
            </w:pPr>
            <w:r>
              <w:rPr>
                <w:rFonts w:ascii="Times New Roman"/>
                <w:b w:val="false"/>
                <w:i w:val="false"/>
                <w:color w:val="000000"/>
                <w:sz w:val="20"/>
              </w:rPr>
              <w:t>
 </w:t>
            </w:r>
          </w:p>
          <w:bookmarkEnd w:id="5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және өнеркәсіп бөлімі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7"/>
          <w:p>
            <w:pPr>
              <w:spacing w:after="20"/>
              <w:ind w:left="20"/>
              <w:jc w:val="both"/>
            </w:pPr>
            <w:r>
              <w:rPr>
                <w:rFonts w:ascii="Times New Roman"/>
                <w:b w:val="false"/>
                <w:i w:val="false"/>
                <w:color w:val="000000"/>
                <w:sz w:val="20"/>
              </w:rPr>
              <w:t>
 </w:t>
            </w:r>
          </w:p>
          <w:bookmarkEnd w:id="5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8"/>
          <w:p>
            <w:pPr>
              <w:spacing w:after="20"/>
              <w:ind w:left="20"/>
              <w:jc w:val="both"/>
            </w:pPr>
            <w:r>
              <w:rPr>
                <w:rFonts w:ascii="Times New Roman"/>
                <w:b w:val="false"/>
                <w:i w:val="false"/>
                <w:color w:val="000000"/>
                <w:sz w:val="20"/>
              </w:rPr>
              <w:t>
 </w:t>
            </w:r>
          </w:p>
          <w:bookmarkEnd w:id="5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59"/>
          <w:p>
            <w:pPr>
              <w:spacing w:after="20"/>
              <w:ind w:left="20"/>
              <w:jc w:val="both"/>
            </w:pPr>
            <w:r>
              <w:rPr>
                <w:rFonts w:ascii="Times New Roman"/>
                <w:b w:val="false"/>
                <w:i w:val="false"/>
                <w:color w:val="000000"/>
                <w:sz w:val="20"/>
              </w:rPr>
              <w:t>
02</w:t>
            </w:r>
          </w:p>
          <w:bookmarkEnd w:id="5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0"/>
          <w:p>
            <w:pPr>
              <w:spacing w:after="20"/>
              <w:ind w:left="20"/>
              <w:jc w:val="both"/>
            </w:pPr>
            <w:r>
              <w:rPr>
                <w:rFonts w:ascii="Times New Roman"/>
                <w:b w:val="false"/>
                <w:i w:val="false"/>
                <w:color w:val="000000"/>
                <w:sz w:val="20"/>
              </w:rPr>
              <w:t>
 </w:t>
            </w:r>
          </w:p>
          <w:bookmarkEnd w:id="6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1"/>
          <w:p>
            <w:pPr>
              <w:spacing w:after="20"/>
              <w:ind w:left="20"/>
              <w:jc w:val="both"/>
            </w:pPr>
            <w:r>
              <w:rPr>
                <w:rFonts w:ascii="Times New Roman"/>
                <w:b w:val="false"/>
                <w:i w:val="false"/>
                <w:color w:val="000000"/>
                <w:sz w:val="20"/>
              </w:rPr>
              <w:t>
 </w:t>
            </w:r>
          </w:p>
          <w:bookmarkEnd w:id="6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2"/>
          <w:p>
            <w:pPr>
              <w:spacing w:after="20"/>
              <w:ind w:left="20"/>
              <w:jc w:val="both"/>
            </w:pPr>
            <w:r>
              <w:rPr>
                <w:rFonts w:ascii="Times New Roman"/>
                <w:b w:val="false"/>
                <w:i w:val="false"/>
                <w:color w:val="000000"/>
                <w:sz w:val="20"/>
              </w:rPr>
              <w:t>
03</w:t>
            </w:r>
          </w:p>
          <w:bookmarkEnd w:id="6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3"/>
          <w:p>
            <w:pPr>
              <w:spacing w:after="20"/>
              <w:ind w:left="20"/>
              <w:jc w:val="both"/>
            </w:pPr>
            <w:r>
              <w:rPr>
                <w:rFonts w:ascii="Times New Roman"/>
                <w:b w:val="false"/>
                <w:i w:val="false"/>
                <w:color w:val="000000"/>
                <w:sz w:val="20"/>
              </w:rPr>
              <w:t>
 </w:t>
            </w:r>
          </w:p>
          <w:bookmarkEnd w:id="6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4"/>
          <w:p>
            <w:pPr>
              <w:spacing w:after="20"/>
              <w:ind w:left="20"/>
              <w:jc w:val="both"/>
            </w:pPr>
            <w:r>
              <w:rPr>
                <w:rFonts w:ascii="Times New Roman"/>
                <w:b w:val="false"/>
                <w:i w:val="false"/>
                <w:color w:val="000000"/>
                <w:sz w:val="20"/>
              </w:rPr>
              <w:t>
 </w:t>
            </w:r>
          </w:p>
          <w:bookmarkEnd w:id="6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5"/>
          <w:p>
            <w:pPr>
              <w:spacing w:after="20"/>
              <w:ind w:left="20"/>
              <w:jc w:val="both"/>
            </w:pPr>
            <w:r>
              <w:rPr>
                <w:rFonts w:ascii="Times New Roman"/>
                <w:b w:val="false"/>
                <w:i w:val="false"/>
                <w:color w:val="000000"/>
                <w:sz w:val="20"/>
              </w:rPr>
              <w:t>
04</w:t>
            </w:r>
          </w:p>
          <w:bookmarkEnd w:id="6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7259896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6"/>
          <w:p>
            <w:pPr>
              <w:spacing w:after="20"/>
              <w:ind w:left="20"/>
              <w:jc w:val="both"/>
            </w:pPr>
            <w:r>
              <w:rPr>
                <w:rFonts w:ascii="Times New Roman"/>
                <w:b w:val="false"/>
                <w:i w:val="false"/>
                <w:color w:val="000000"/>
                <w:sz w:val="20"/>
              </w:rPr>
              <w:t>
 </w:t>
            </w:r>
          </w:p>
          <w:bookmarkEnd w:id="6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67"/>
          <w:p>
            <w:pPr>
              <w:spacing w:after="20"/>
              <w:ind w:left="20"/>
              <w:jc w:val="both"/>
            </w:pPr>
            <w:r>
              <w:rPr>
                <w:rFonts w:ascii="Times New Roman"/>
                <w:b w:val="false"/>
                <w:i w:val="false"/>
                <w:color w:val="000000"/>
                <w:sz w:val="20"/>
              </w:rPr>
              <w:t>
 </w:t>
            </w:r>
          </w:p>
          <w:bookmarkEnd w:id="6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8"/>
          <w:p>
            <w:pPr>
              <w:spacing w:after="20"/>
              <w:ind w:left="20"/>
              <w:jc w:val="both"/>
            </w:pPr>
            <w:r>
              <w:rPr>
                <w:rFonts w:ascii="Times New Roman"/>
                <w:b w:val="false"/>
                <w:i w:val="false"/>
                <w:color w:val="000000"/>
                <w:sz w:val="20"/>
              </w:rPr>
              <w:t>
 </w:t>
            </w:r>
          </w:p>
          <w:bookmarkEnd w:id="6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9"/>
          <w:p>
            <w:pPr>
              <w:spacing w:after="20"/>
              <w:ind w:left="20"/>
              <w:jc w:val="both"/>
            </w:pPr>
            <w:r>
              <w:rPr>
                <w:rFonts w:ascii="Times New Roman"/>
                <w:b w:val="false"/>
                <w:i w:val="false"/>
                <w:color w:val="000000"/>
                <w:sz w:val="20"/>
              </w:rPr>
              <w:t>
 </w:t>
            </w:r>
          </w:p>
          <w:bookmarkEnd w:id="6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0"/>
          <w:p>
            <w:pPr>
              <w:spacing w:after="20"/>
              <w:ind w:left="20"/>
              <w:jc w:val="both"/>
            </w:pPr>
            <w:r>
              <w:rPr>
                <w:rFonts w:ascii="Times New Roman"/>
                <w:b w:val="false"/>
                <w:i w:val="false"/>
                <w:color w:val="000000"/>
                <w:sz w:val="20"/>
              </w:rPr>
              <w:t>
 </w:t>
            </w:r>
          </w:p>
          <w:bookmarkEnd w:id="7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1"/>
          <w:p>
            <w:pPr>
              <w:spacing w:after="20"/>
              <w:ind w:left="20"/>
              <w:jc w:val="both"/>
            </w:pPr>
          </w:p>
          <w:bookmarkEnd w:id="7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5290709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2"/>
          <w:p>
            <w:pPr>
              <w:spacing w:after="20"/>
              <w:ind w:left="20"/>
              <w:jc w:val="both"/>
            </w:pPr>
            <w:r>
              <w:rPr>
                <w:rFonts w:ascii="Times New Roman"/>
                <w:b w:val="false"/>
                <w:i w:val="false"/>
                <w:color w:val="000000"/>
                <w:sz w:val="20"/>
              </w:rPr>
              <w:t>
 </w:t>
            </w:r>
          </w:p>
          <w:bookmarkEnd w:id="7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5016598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3"/>
          <w:p>
            <w:pPr>
              <w:spacing w:after="20"/>
              <w:ind w:left="20"/>
              <w:jc w:val="both"/>
            </w:pPr>
            <w:r>
              <w:rPr>
                <w:rFonts w:ascii="Times New Roman"/>
                <w:b w:val="false"/>
                <w:i w:val="false"/>
                <w:color w:val="000000"/>
                <w:sz w:val="20"/>
              </w:rPr>
              <w:t>
 </w:t>
            </w:r>
          </w:p>
          <w:bookmarkEnd w:id="7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4"/>
          <w:p>
            <w:pPr>
              <w:spacing w:after="20"/>
              <w:ind w:left="20"/>
              <w:jc w:val="both"/>
            </w:pPr>
            <w:r>
              <w:rPr>
                <w:rFonts w:ascii="Times New Roman"/>
                <w:b w:val="false"/>
                <w:i w:val="false"/>
                <w:color w:val="000000"/>
                <w:sz w:val="20"/>
              </w:rPr>
              <w:t>
 </w:t>
            </w:r>
          </w:p>
          <w:bookmarkEnd w:id="7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5"/>
          <w:p>
            <w:pPr>
              <w:spacing w:after="20"/>
              <w:ind w:left="20"/>
              <w:jc w:val="both"/>
            </w:pPr>
            <w:r>
              <w:rPr>
                <w:rFonts w:ascii="Times New Roman"/>
                <w:b w:val="false"/>
                <w:i w:val="false"/>
                <w:color w:val="000000"/>
                <w:sz w:val="20"/>
              </w:rPr>
              <w:t>
 </w:t>
            </w:r>
          </w:p>
          <w:bookmarkEnd w:id="7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6"/>
          <w:p>
            <w:pPr>
              <w:spacing w:after="20"/>
              <w:ind w:left="20"/>
              <w:jc w:val="both"/>
            </w:pPr>
            <w:r>
              <w:rPr>
                <w:rFonts w:ascii="Times New Roman"/>
                <w:b w:val="false"/>
                <w:i w:val="false"/>
                <w:color w:val="000000"/>
                <w:sz w:val="20"/>
              </w:rPr>
              <w:t>
 </w:t>
            </w:r>
          </w:p>
          <w:bookmarkEnd w:id="7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7"/>
          <w:p>
            <w:pPr>
              <w:spacing w:after="20"/>
              <w:ind w:left="20"/>
              <w:jc w:val="both"/>
            </w:pPr>
            <w:r>
              <w:rPr>
                <w:rFonts w:ascii="Times New Roman"/>
                <w:b w:val="false"/>
                <w:i w:val="false"/>
                <w:color w:val="000000"/>
                <w:sz w:val="20"/>
              </w:rPr>
              <w:t>
 </w:t>
            </w:r>
          </w:p>
          <w:bookmarkEnd w:id="7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8"/>
          <w:p>
            <w:pPr>
              <w:spacing w:after="20"/>
              <w:ind w:left="20"/>
              <w:jc w:val="both"/>
            </w:pPr>
            <w:r>
              <w:rPr>
                <w:rFonts w:ascii="Times New Roman"/>
                <w:b w:val="false"/>
                <w:i w:val="false"/>
                <w:color w:val="000000"/>
                <w:sz w:val="20"/>
              </w:rPr>
              <w:t>
 </w:t>
            </w:r>
          </w:p>
          <w:bookmarkEnd w:id="7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79"/>
          <w:p>
            <w:pPr>
              <w:spacing w:after="20"/>
              <w:ind w:left="20"/>
              <w:jc w:val="both"/>
            </w:pPr>
            <w:r>
              <w:rPr>
                <w:rFonts w:ascii="Times New Roman"/>
                <w:b w:val="false"/>
                <w:i w:val="false"/>
                <w:color w:val="000000"/>
                <w:sz w:val="20"/>
              </w:rPr>
              <w:t>
 </w:t>
            </w:r>
          </w:p>
          <w:bookmarkEnd w:id="7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0"/>
          <w:p>
            <w:pPr>
              <w:spacing w:after="20"/>
              <w:ind w:left="20"/>
              <w:jc w:val="both"/>
            </w:pPr>
            <w:r>
              <w:rPr>
                <w:rFonts w:ascii="Times New Roman"/>
                <w:b w:val="false"/>
                <w:i w:val="false"/>
                <w:color w:val="000000"/>
                <w:sz w:val="20"/>
              </w:rPr>
              <w:t>
 </w:t>
            </w:r>
          </w:p>
          <w:bookmarkEnd w:id="8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1"/>
          <w:p>
            <w:pPr>
              <w:spacing w:after="20"/>
              <w:ind w:left="20"/>
              <w:jc w:val="both"/>
            </w:pPr>
            <w:r>
              <w:rPr>
                <w:rFonts w:ascii="Times New Roman"/>
                <w:b w:val="false"/>
                <w:i w:val="false"/>
                <w:color w:val="000000"/>
                <w:sz w:val="20"/>
              </w:rPr>
              <w:t>
 </w:t>
            </w:r>
          </w:p>
          <w:bookmarkEnd w:id="8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2"/>
          <w:p>
            <w:pPr>
              <w:spacing w:after="20"/>
              <w:ind w:left="20"/>
              <w:jc w:val="both"/>
            </w:pPr>
            <w:r>
              <w:rPr>
                <w:rFonts w:ascii="Times New Roman"/>
                <w:b w:val="false"/>
                <w:i w:val="false"/>
                <w:color w:val="000000"/>
                <w:sz w:val="20"/>
              </w:rPr>
              <w:t>
 </w:t>
            </w:r>
          </w:p>
          <w:bookmarkEnd w:id="8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3"/>
          <w:p>
            <w:pPr>
              <w:spacing w:after="20"/>
              <w:ind w:left="20"/>
              <w:jc w:val="both"/>
            </w:pPr>
            <w:r>
              <w:rPr>
                <w:rFonts w:ascii="Times New Roman"/>
                <w:b w:val="false"/>
                <w:i w:val="false"/>
                <w:color w:val="000000"/>
                <w:sz w:val="20"/>
              </w:rPr>
              <w:t>
 </w:t>
            </w:r>
          </w:p>
          <w:bookmarkEnd w:id="8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4"/>
          <w:p>
            <w:pPr>
              <w:spacing w:after="20"/>
              <w:ind w:left="20"/>
              <w:jc w:val="both"/>
            </w:pPr>
            <w:r>
              <w:rPr>
                <w:rFonts w:ascii="Times New Roman"/>
                <w:b w:val="false"/>
                <w:i w:val="false"/>
                <w:color w:val="000000"/>
                <w:sz w:val="20"/>
              </w:rPr>
              <w:t>
06</w:t>
            </w:r>
          </w:p>
          <w:bookmarkEnd w:id="8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5"/>
          <w:p>
            <w:pPr>
              <w:spacing w:after="20"/>
              <w:ind w:left="20"/>
              <w:jc w:val="both"/>
            </w:pPr>
            <w:r>
              <w:rPr>
                <w:rFonts w:ascii="Times New Roman"/>
                <w:b w:val="false"/>
                <w:i w:val="false"/>
                <w:color w:val="000000"/>
                <w:sz w:val="20"/>
              </w:rPr>
              <w:t>
 </w:t>
            </w:r>
          </w:p>
          <w:bookmarkEnd w:id="8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6"/>
          <w:p>
            <w:pPr>
              <w:spacing w:after="20"/>
              <w:ind w:left="20"/>
              <w:jc w:val="both"/>
            </w:pPr>
            <w:r>
              <w:rPr>
                <w:rFonts w:ascii="Times New Roman"/>
                <w:b w:val="false"/>
                <w:i w:val="false"/>
                <w:color w:val="000000"/>
                <w:sz w:val="20"/>
              </w:rPr>
              <w:t>
 </w:t>
            </w:r>
          </w:p>
          <w:bookmarkEnd w:id="8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87"/>
          <w:p>
            <w:pPr>
              <w:spacing w:after="20"/>
              <w:ind w:left="20"/>
              <w:jc w:val="both"/>
            </w:pPr>
            <w:r>
              <w:rPr>
                <w:rFonts w:ascii="Times New Roman"/>
                <w:b w:val="false"/>
                <w:i w:val="false"/>
                <w:color w:val="000000"/>
                <w:sz w:val="20"/>
              </w:rPr>
              <w:t>
 </w:t>
            </w:r>
          </w:p>
          <w:bookmarkEnd w:id="8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8"/>
          <w:p>
            <w:pPr>
              <w:spacing w:after="20"/>
              <w:ind w:left="20"/>
              <w:jc w:val="both"/>
            </w:pPr>
            <w:r>
              <w:rPr>
                <w:rFonts w:ascii="Times New Roman"/>
                <w:b w:val="false"/>
                <w:i w:val="false"/>
                <w:color w:val="000000"/>
                <w:sz w:val="20"/>
              </w:rPr>
              <w:t>
 </w:t>
            </w:r>
          </w:p>
          <w:bookmarkEnd w:id="8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89"/>
          <w:p>
            <w:pPr>
              <w:spacing w:after="20"/>
              <w:ind w:left="20"/>
              <w:jc w:val="both"/>
            </w:pPr>
            <w:r>
              <w:rPr>
                <w:rFonts w:ascii="Times New Roman"/>
                <w:b w:val="false"/>
                <w:i w:val="false"/>
                <w:color w:val="000000"/>
                <w:sz w:val="20"/>
              </w:rPr>
              <w:t>
 </w:t>
            </w:r>
          </w:p>
          <w:bookmarkEnd w:id="8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0"/>
          <w:p>
            <w:pPr>
              <w:spacing w:after="20"/>
              <w:ind w:left="20"/>
              <w:jc w:val="both"/>
            </w:pPr>
            <w:r>
              <w:rPr>
                <w:rFonts w:ascii="Times New Roman"/>
                <w:b w:val="false"/>
                <w:i w:val="false"/>
                <w:color w:val="000000"/>
                <w:sz w:val="20"/>
              </w:rPr>
              <w:t>
 </w:t>
            </w:r>
          </w:p>
          <w:bookmarkEnd w:id="9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1"/>
          <w:p>
            <w:pPr>
              <w:spacing w:after="20"/>
              <w:ind w:left="20"/>
              <w:jc w:val="both"/>
            </w:pPr>
            <w:r>
              <w:rPr>
                <w:rFonts w:ascii="Times New Roman"/>
                <w:b w:val="false"/>
                <w:i w:val="false"/>
                <w:color w:val="000000"/>
                <w:sz w:val="20"/>
              </w:rPr>
              <w:t>
 </w:t>
            </w:r>
          </w:p>
          <w:bookmarkEnd w:id="9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2"/>
          <w:p>
            <w:pPr>
              <w:spacing w:after="20"/>
              <w:ind w:left="20"/>
              <w:jc w:val="both"/>
            </w:pPr>
            <w:r>
              <w:rPr>
                <w:rFonts w:ascii="Times New Roman"/>
                <w:b w:val="false"/>
                <w:i w:val="false"/>
                <w:color w:val="000000"/>
                <w:sz w:val="20"/>
              </w:rPr>
              <w:t>
 </w:t>
            </w:r>
          </w:p>
          <w:bookmarkEnd w:id="9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3"/>
          <w:p>
            <w:pPr>
              <w:spacing w:after="20"/>
              <w:ind w:left="20"/>
              <w:jc w:val="both"/>
            </w:pPr>
            <w:r>
              <w:rPr>
                <w:rFonts w:ascii="Times New Roman"/>
                <w:b w:val="false"/>
                <w:i w:val="false"/>
                <w:color w:val="000000"/>
                <w:sz w:val="20"/>
              </w:rPr>
              <w:t>
 </w:t>
            </w:r>
          </w:p>
          <w:bookmarkEnd w:id="9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4"/>
          <w:p>
            <w:pPr>
              <w:spacing w:after="20"/>
              <w:ind w:left="20"/>
              <w:jc w:val="both"/>
            </w:pPr>
            <w:r>
              <w:rPr>
                <w:rFonts w:ascii="Times New Roman"/>
                <w:b w:val="false"/>
                <w:i w:val="false"/>
                <w:color w:val="000000"/>
                <w:sz w:val="20"/>
              </w:rPr>
              <w:t>
 </w:t>
            </w:r>
          </w:p>
          <w:bookmarkEnd w:id="9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5"/>
          <w:p>
            <w:pPr>
              <w:spacing w:after="20"/>
              <w:ind w:left="20"/>
              <w:jc w:val="both"/>
            </w:pPr>
            <w:r>
              <w:rPr>
                <w:rFonts w:ascii="Times New Roman"/>
                <w:b w:val="false"/>
                <w:i w:val="false"/>
                <w:color w:val="000000"/>
                <w:sz w:val="20"/>
              </w:rPr>
              <w:t>
 </w:t>
            </w:r>
          </w:p>
          <w:bookmarkEnd w:id="9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6"/>
          <w:p>
            <w:pPr>
              <w:spacing w:after="20"/>
              <w:ind w:left="20"/>
              <w:jc w:val="both"/>
            </w:pPr>
            <w:r>
              <w:rPr>
                <w:rFonts w:ascii="Times New Roman"/>
                <w:b w:val="false"/>
                <w:i w:val="false"/>
                <w:color w:val="000000"/>
                <w:sz w:val="20"/>
              </w:rPr>
              <w:t>
 </w:t>
            </w:r>
          </w:p>
          <w:bookmarkEnd w:id="9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7"/>
          <w:p>
            <w:pPr>
              <w:spacing w:after="20"/>
              <w:ind w:left="20"/>
              <w:jc w:val="both"/>
            </w:pPr>
            <w:r>
              <w:rPr>
                <w:rFonts w:ascii="Times New Roman"/>
                <w:b w:val="false"/>
                <w:i w:val="false"/>
                <w:color w:val="000000"/>
                <w:sz w:val="20"/>
              </w:rPr>
              <w:t>
 </w:t>
            </w:r>
          </w:p>
          <w:bookmarkEnd w:id="9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8"/>
          <w:p>
            <w:pPr>
              <w:spacing w:after="20"/>
              <w:ind w:left="20"/>
              <w:jc w:val="both"/>
            </w:pPr>
            <w:r>
              <w:rPr>
                <w:rFonts w:ascii="Times New Roman"/>
                <w:b w:val="false"/>
                <w:i w:val="false"/>
                <w:color w:val="000000"/>
                <w:sz w:val="20"/>
              </w:rPr>
              <w:t>
 </w:t>
            </w:r>
          </w:p>
          <w:bookmarkEnd w:id="9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9"/>
          <w:p>
            <w:pPr>
              <w:spacing w:after="20"/>
              <w:ind w:left="20"/>
              <w:jc w:val="both"/>
            </w:pPr>
            <w:r>
              <w:rPr>
                <w:rFonts w:ascii="Times New Roman"/>
                <w:b w:val="false"/>
                <w:i w:val="false"/>
                <w:color w:val="000000"/>
                <w:sz w:val="20"/>
              </w:rPr>
              <w:t>
 </w:t>
            </w:r>
          </w:p>
          <w:bookmarkEnd w:id="9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0"/>
          <w:p>
            <w:pPr>
              <w:spacing w:after="20"/>
              <w:ind w:left="20"/>
              <w:jc w:val="both"/>
            </w:pPr>
            <w:r>
              <w:rPr>
                <w:rFonts w:ascii="Times New Roman"/>
                <w:b w:val="false"/>
                <w:i w:val="false"/>
                <w:color w:val="000000"/>
                <w:sz w:val="20"/>
              </w:rPr>
              <w:t>
 </w:t>
            </w:r>
          </w:p>
          <w:bookmarkEnd w:id="10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1"/>
          <w:p>
            <w:pPr>
              <w:spacing w:after="20"/>
              <w:ind w:left="20"/>
              <w:jc w:val="both"/>
            </w:pPr>
            <w:r>
              <w:rPr>
                <w:rFonts w:ascii="Times New Roman"/>
                <w:b w:val="false"/>
                <w:i w:val="false"/>
                <w:color w:val="000000"/>
                <w:sz w:val="20"/>
              </w:rPr>
              <w:t>
 </w:t>
            </w:r>
          </w:p>
          <w:bookmarkEnd w:id="10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2"/>
          <w:p>
            <w:pPr>
              <w:spacing w:after="20"/>
              <w:ind w:left="20"/>
              <w:jc w:val="both"/>
            </w:pPr>
            <w:r>
              <w:rPr>
                <w:rFonts w:ascii="Times New Roman"/>
                <w:b w:val="false"/>
                <w:i w:val="false"/>
                <w:color w:val="000000"/>
                <w:sz w:val="20"/>
              </w:rPr>
              <w:t>
 </w:t>
            </w:r>
          </w:p>
          <w:bookmarkEnd w:id="10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3"/>
          <w:p>
            <w:pPr>
              <w:spacing w:after="20"/>
              <w:ind w:left="20"/>
              <w:jc w:val="both"/>
            </w:pPr>
            <w:r>
              <w:rPr>
                <w:rFonts w:ascii="Times New Roman"/>
                <w:b w:val="false"/>
                <w:i w:val="false"/>
                <w:color w:val="000000"/>
                <w:sz w:val="20"/>
              </w:rPr>
              <w:t>
 </w:t>
            </w:r>
          </w:p>
          <w:bookmarkEnd w:id="10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4"/>
          <w:p>
            <w:pPr>
              <w:spacing w:after="20"/>
              <w:ind w:left="20"/>
              <w:jc w:val="both"/>
            </w:pPr>
            <w:r>
              <w:rPr>
                <w:rFonts w:ascii="Times New Roman"/>
                <w:b w:val="false"/>
                <w:i w:val="false"/>
                <w:color w:val="000000"/>
                <w:sz w:val="20"/>
              </w:rPr>
              <w:t>
 </w:t>
            </w:r>
          </w:p>
          <w:bookmarkEnd w:id="10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5"/>
          <w:p>
            <w:pPr>
              <w:spacing w:after="20"/>
              <w:ind w:left="20"/>
              <w:jc w:val="both"/>
            </w:pPr>
            <w:r>
              <w:rPr>
                <w:rFonts w:ascii="Times New Roman"/>
                <w:b w:val="false"/>
                <w:i w:val="false"/>
                <w:color w:val="000000"/>
                <w:sz w:val="20"/>
              </w:rPr>
              <w:t>
07</w:t>
            </w:r>
          </w:p>
          <w:bookmarkEnd w:id="10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6"/>
          <w:p>
            <w:pPr>
              <w:spacing w:after="20"/>
              <w:ind w:left="20"/>
              <w:jc w:val="both"/>
            </w:pPr>
            <w:r>
              <w:rPr>
                <w:rFonts w:ascii="Times New Roman"/>
                <w:b w:val="false"/>
                <w:i w:val="false"/>
                <w:color w:val="000000"/>
                <w:sz w:val="20"/>
              </w:rPr>
              <w:t>
 </w:t>
            </w:r>
          </w:p>
          <w:bookmarkEnd w:id="10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7"/>
          <w:p>
            <w:pPr>
              <w:spacing w:after="20"/>
              <w:ind w:left="20"/>
              <w:jc w:val="both"/>
            </w:pPr>
            <w:r>
              <w:rPr>
                <w:rFonts w:ascii="Times New Roman"/>
                <w:b w:val="false"/>
                <w:i w:val="false"/>
                <w:color w:val="000000"/>
                <w:sz w:val="20"/>
              </w:rPr>
              <w:t>
 </w:t>
            </w:r>
          </w:p>
          <w:bookmarkEnd w:id="10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8"/>
          <w:p>
            <w:pPr>
              <w:spacing w:after="20"/>
              <w:ind w:left="20"/>
              <w:jc w:val="both"/>
            </w:pPr>
            <w:r>
              <w:rPr>
                <w:rFonts w:ascii="Times New Roman"/>
                <w:b w:val="false"/>
                <w:i w:val="false"/>
                <w:color w:val="000000"/>
                <w:sz w:val="20"/>
              </w:rPr>
              <w:t>
 </w:t>
            </w:r>
          </w:p>
          <w:bookmarkEnd w:id="10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9"/>
          <w:p>
            <w:pPr>
              <w:spacing w:after="20"/>
              <w:ind w:left="20"/>
              <w:jc w:val="both"/>
            </w:pPr>
            <w:r>
              <w:rPr>
                <w:rFonts w:ascii="Times New Roman"/>
                <w:b w:val="false"/>
                <w:i w:val="false"/>
                <w:color w:val="000000"/>
                <w:sz w:val="20"/>
              </w:rPr>
              <w:t>
 </w:t>
            </w:r>
          </w:p>
          <w:bookmarkEnd w:id="10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0"/>
          <w:p>
            <w:pPr>
              <w:spacing w:after="20"/>
              <w:ind w:left="20"/>
              <w:jc w:val="both"/>
            </w:pPr>
            <w:r>
              <w:rPr>
                <w:rFonts w:ascii="Times New Roman"/>
                <w:b w:val="false"/>
                <w:i w:val="false"/>
                <w:color w:val="000000"/>
                <w:sz w:val="20"/>
              </w:rPr>
              <w:t>
 </w:t>
            </w:r>
          </w:p>
          <w:bookmarkEnd w:id="11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1"/>
          <w:p>
            <w:pPr>
              <w:spacing w:after="20"/>
              <w:ind w:left="20"/>
              <w:jc w:val="both"/>
            </w:pPr>
            <w:r>
              <w:rPr>
                <w:rFonts w:ascii="Times New Roman"/>
                <w:b w:val="false"/>
                <w:i w:val="false"/>
                <w:color w:val="000000"/>
                <w:sz w:val="20"/>
              </w:rPr>
              <w:t>
 </w:t>
            </w:r>
          </w:p>
          <w:bookmarkEnd w:id="11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2"/>
          <w:p>
            <w:pPr>
              <w:spacing w:after="20"/>
              <w:ind w:left="20"/>
              <w:jc w:val="both"/>
            </w:pPr>
            <w:r>
              <w:rPr>
                <w:rFonts w:ascii="Times New Roman"/>
                <w:b w:val="false"/>
                <w:i w:val="false"/>
                <w:color w:val="000000"/>
                <w:sz w:val="20"/>
              </w:rPr>
              <w:t>
 </w:t>
            </w:r>
          </w:p>
          <w:bookmarkEnd w:id="11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3"/>
          <w:p>
            <w:pPr>
              <w:spacing w:after="20"/>
              <w:ind w:left="20"/>
              <w:jc w:val="both"/>
            </w:pPr>
            <w:r>
              <w:rPr>
                <w:rFonts w:ascii="Times New Roman"/>
                <w:b w:val="false"/>
                <w:i w:val="false"/>
                <w:color w:val="000000"/>
                <w:sz w:val="20"/>
              </w:rPr>
              <w:t>
 </w:t>
            </w:r>
          </w:p>
          <w:bookmarkEnd w:id="11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4"/>
          <w:p>
            <w:pPr>
              <w:spacing w:after="20"/>
              <w:ind w:left="20"/>
              <w:jc w:val="both"/>
            </w:pPr>
            <w:r>
              <w:rPr>
                <w:rFonts w:ascii="Times New Roman"/>
                <w:b w:val="false"/>
                <w:i w:val="false"/>
                <w:color w:val="000000"/>
                <w:sz w:val="20"/>
              </w:rPr>
              <w:t>
 </w:t>
            </w:r>
          </w:p>
          <w:bookmarkEnd w:id="11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5"/>
          <w:p>
            <w:pPr>
              <w:spacing w:after="20"/>
              <w:ind w:left="20"/>
              <w:jc w:val="both"/>
            </w:pPr>
            <w:r>
              <w:rPr>
                <w:rFonts w:ascii="Times New Roman"/>
                <w:b w:val="false"/>
                <w:i w:val="false"/>
                <w:color w:val="000000"/>
                <w:sz w:val="20"/>
              </w:rPr>
              <w:t>
 </w:t>
            </w:r>
          </w:p>
          <w:bookmarkEnd w:id="11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6"/>
          <w:p>
            <w:pPr>
              <w:spacing w:after="20"/>
              <w:ind w:left="20"/>
              <w:jc w:val="both"/>
            </w:pPr>
            <w:r>
              <w:rPr>
                <w:rFonts w:ascii="Times New Roman"/>
                <w:b w:val="false"/>
                <w:i w:val="false"/>
                <w:color w:val="000000"/>
                <w:sz w:val="20"/>
              </w:rPr>
              <w:t>
 </w:t>
            </w:r>
          </w:p>
          <w:bookmarkEnd w:id="11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7"/>
          <w:p>
            <w:pPr>
              <w:spacing w:after="20"/>
              <w:ind w:left="20"/>
              <w:jc w:val="both"/>
            </w:pPr>
            <w:r>
              <w:rPr>
                <w:rFonts w:ascii="Times New Roman"/>
                <w:b w:val="false"/>
                <w:i w:val="false"/>
                <w:color w:val="000000"/>
                <w:sz w:val="20"/>
              </w:rPr>
              <w:t>
 </w:t>
            </w:r>
          </w:p>
          <w:bookmarkEnd w:id="11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8"/>
          <w:p>
            <w:pPr>
              <w:spacing w:after="20"/>
              <w:ind w:left="20"/>
              <w:jc w:val="both"/>
            </w:pPr>
            <w:r>
              <w:rPr>
                <w:rFonts w:ascii="Times New Roman"/>
                <w:b w:val="false"/>
                <w:i w:val="false"/>
                <w:color w:val="000000"/>
                <w:sz w:val="20"/>
              </w:rPr>
              <w:t>
 </w:t>
            </w:r>
          </w:p>
          <w:bookmarkEnd w:id="11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9"/>
          <w:p>
            <w:pPr>
              <w:spacing w:after="20"/>
              <w:ind w:left="20"/>
              <w:jc w:val="both"/>
            </w:pPr>
            <w:r>
              <w:rPr>
                <w:rFonts w:ascii="Times New Roman"/>
                <w:b w:val="false"/>
                <w:i w:val="false"/>
                <w:color w:val="000000"/>
                <w:sz w:val="20"/>
              </w:rPr>
              <w:t>
 </w:t>
            </w:r>
          </w:p>
          <w:bookmarkEnd w:id="11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0"/>
          <w:p>
            <w:pPr>
              <w:spacing w:after="20"/>
              <w:ind w:left="20"/>
              <w:jc w:val="both"/>
            </w:pPr>
            <w:r>
              <w:rPr>
                <w:rFonts w:ascii="Times New Roman"/>
                <w:b w:val="false"/>
                <w:i w:val="false"/>
                <w:color w:val="000000"/>
                <w:sz w:val="20"/>
              </w:rPr>
              <w:t>
 </w:t>
            </w:r>
          </w:p>
          <w:bookmarkEnd w:id="12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1"/>
          <w:p>
            <w:pPr>
              <w:spacing w:after="20"/>
              <w:ind w:left="20"/>
              <w:jc w:val="both"/>
            </w:pPr>
            <w:r>
              <w:rPr>
                <w:rFonts w:ascii="Times New Roman"/>
                <w:b w:val="false"/>
                <w:i w:val="false"/>
                <w:color w:val="000000"/>
                <w:sz w:val="20"/>
              </w:rPr>
              <w:t>
 </w:t>
            </w:r>
          </w:p>
          <w:bookmarkEnd w:id="12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2"/>
          <w:p>
            <w:pPr>
              <w:spacing w:after="20"/>
              <w:ind w:left="20"/>
              <w:jc w:val="both"/>
            </w:pPr>
            <w:r>
              <w:rPr>
                <w:rFonts w:ascii="Times New Roman"/>
                <w:b w:val="false"/>
                <w:i w:val="false"/>
                <w:color w:val="000000"/>
                <w:sz w:val="20"/>
              </w:rPr>
              <w:t>
08</w:t>
            </w:r>
          </w:p>
          <w:bookmarkEnd w:id="12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3"/>
          <w:p>
            <w:pPr>
              <w:spacing w:after="20"/>
              <w:ind w:left="20"/>
              <w:jc w:val="both"/>
            </w:pPr>
            <w:r>
              <w:rPr>
                <w:rFonts w:ascii="Times New Roman"/>
                <w:b w:val="false"/>
                <w:i w:val="false"/>
                <w:color w:val="000000"/>
                <w:sz w:val="20"/>
              </w:rPr>
              <w:t>
 </w:t>
            </w:r>
          </w:p>
          <w:bookmarkEnd w:id="12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4"/>
          <w:p>
            <w:pPr>
              <w:spacing w:after="20"/>
              <w:ind w:left="20"/>
              <w:jc w:val="both"/>
            </w:pPr>
            <w:r>
              <w:rPr>
                <w:rFonts w:ascii="Times New Roman"/>
                <w:b w:val="false"/>
                <w:i w:val="false"/>
                <w:color w:val="000000"/>
                <w:sz w:val="20"/>
              </w:rPr>
              <w:t>
 </w:t>
            </w:r>
          </w:p>
          <w:bookmarkEnd w:id="12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5"/>
          <w:p>
            <w:pPr>
              <w:spacing w:after="20"/>
              <w:ind w:left="20"/>
              <w:jc w:val="both"/>
            </w:pPr>
            <w:r>
              <w:rPr>
                <w:rFonts w:ascii="Times New Roman"/>
                <w:b w:val="false"/>
                <w:i w:val="false"/>
                <w:color w:val="000000"/>
                <w:sz w:val="20"/>
              </w:rPr>
              <w:t>
 </w:t>
            </w:r>
          </w:p>
          <w:bookmarkEnd w:id="12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6"/>
          <w:p>
            <w:pPr>
              <w:spacing w:after="20"/>
              <w:ind w:left="20"/>
              <w:jc w:val="both"/>
            </w:pPr>
            <w:r>
              <w:rPr>
                <w:rFonts w:ascii="Times New Roman"/>
                <w:b w:val="false"/>
                <w:i w:val="false"/>
                <w:color w:val="000000"/>
                <w:sz w:val="20"/>
              </w:rPr>
              <w:t>
 </w:t>
            </w:r>
          </w:p>
          <w:bookmarkEnd w:id="12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7"/>
          <w:p>
            <w:pPr>
              <w:spacing w:after="20"/>
              <w:ind w:left="20"/>
              <w:jc w:val="both"/>
            </w:pPr>
            <w:r>
              <w:rPr>
                <w:rFonts w:ascii="Times New Roman"/>
                <w:b w:val="false"/>
                <w:i w:val="false"/>
                <w:color w:val="000000"/>
                <w:sz w:val="20"/>
              </w:rPr>
              <w:t>
 </w:t>
            </w:r>
          </w:p>
          <w:bookmarkEnd w:id="12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8"/>
          <w:p>
            <w:pPr>
              <w:spacing w:after="20"/>
              <w:ind w:left="20"/>
              <w:jc w:val="both"/>
            </w:pPr>
            <w:r>
              <w:rPr>
                <w:rFonts w:ascii="Times New Roman"/>
                <w:b w:val="false"/>
                <w:i w:val="false"/>
                <w:color w:val="000000"/>
                <w:sz w:val="20"/>
              </w:rPr>
              <w:t>
 </w:t>
            </w:r>
          </w:p>
          <w:bookmarkEnd w:id="12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9"/>
          <w:p>
            <w:pPr>
              <w:spacing w:after="20"/>
              <w:ind w:left="20"/>
              <w:jc w:val="both"/>
            </w:pPr>
            <w:r>
              <w:rPr>
                <w:rFonts w:ascii="Times New Roman"/>
                <w:b w:val="false"/>
                <w:i w:val="false"/>
                <w:color w:val="000000"/>
                <w:sz w:val="20"/>
              </w:rPr>
              <w:t>
 </w:t>
            </w:r>
          </w:p>
          <w:bookmarkEnd w:id="12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0"/>
          <w:p>
            <w:pPr>
              <w:spacing w:after="20"/>
              <w:ind w:left="20"/>
              <w:jc w:val="both"/>
            </w:pPr>
            <w:r>
              <w:rPr>
                <w:rFonts w:ascii="Times New Roman"/>
                <w:b w:val="false"/>
                <w:i w:val="false"/>
                <w:color w:val="000000"/>
                <w:sz w:val="20"/>
              </w:rPr>
              <w:t>
 </w:t>
            </w:r>
          </w:p>
          <w:bookmarkEnd w:id="13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1"/>
          <w:p>
            <w:pPr>
              <w:spacing w:after="20"/>
              <w:ind w:left="20"/>
              <w:jc w:val="both"/>
            </w:pPr>
            <w:r>
              <w:rPr>
                <w:rFonts w:ascii="Times New Roman"/>
                <w:b w:val="false"/>
                <w:i w:val="false"/>
                <w:color w:val="000000"/>
                <w:sz w:val="20"/>
              </w:rPr>
              <w:t>
 </w:t>
            </w:r>
          </w:p>
          <w:bookmarkEnd w:id="13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2"/>
          <w:p>
            <w:pPr>
              <w:spacing w:after="20"/>
              <w:ind w:left="20"/>
              <w:jc w:val="both"/>
            </w:pPr>
            <w:r>
              <w:rPr>
                <w:rFonts w:ascii="Times New Roman"/>
                <w:b w:val="false"/>
                <w:i w:val="false"/>
                <w:color w:val="000000"/>
                <w:sz w:val="20"/>
              </w:rPr>
              <w:t>
 </w:t>
            </w:r>
          </w:p>
          <w:bookmarkEnd w:id="13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3"/>
          <w:p>
            <w:pPr>
              <w:spacing w:after="20"/>
              <w:ind w:left="20"/>
              <w:jc w:val="both"/>
            </w:pPr>
            <w:r>
              <w:rPr>
                <w:rFonts w:ascii="Times New Roman"/>
                <w:b w:val="false"/>
                <w:i w:val="false"/>
                <w:color w:val="000000"/>
                <w:sz w:val="20"/>
              </w:rPr>
              <w:t>
 </w:t>
            </w:r>
          </w:p>
          <w:bookmarkEnd w:id="13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4"/>
          <w:p>
            <w:pPr>
              <w:spacing w:after="20"/>
              <w:ind w:left="20"/>
              <w:jc w:val="both"/>
            </w:pPr>
            <w:r>
              <w:rPr>
                <w:rFonts w:ascii="Times New Roman"/>
                <w:b w:val="false"/>
                <w:i w:val="false"/>
                <w:color w:val="000000"/>
                <w:sz w:val="20"/>
              </w:rPr>
              <w:t>
 </w:t>
            </w:r>
          </w:p>
          <w:bookmarkEnd w:id="13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5"/>
          <w:p>
            <w:pPr>
              <w:spacing w:after="20"/>
              <w:ind w:left="20"/>
              <w:jc w:val="both"/>
            </w:pPr>
            <w:r>
              <w:rPr>
                <w:rFonts w:ascii="Times New Roman"/>
                <w:b w:val="false"/>
                <w:i w:val="false"/>
                <w:color w:val="000000"/>
                <w:sz w:val="20"/>
              </w:rPr>
              <w:t>
 </w:t>
            </w:r>
          </w:p>
          <w:bookmarkEnd w:id="13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6"/>
          <w:p>
            <w:pPr>
              <w:spacing w:after="20"/>
              <w:ind w:left="20"/>
              <w:jc w:val="both"/>
            </w:pPr>
            <w:r>
              <w:rPr>
                <w:rFonts w:ascii="Times New Roman"/>
                <w:b w:val="false"/>
                <w:i w:val="false"/>
                <w:color w:val="000000"/>
                <w:sz w:val="20"/>
              </w:rPr>
              <w:t>
 </w:t>
            </w:r>
          </w:p>
          <w:bookmarkEnd w:id="13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7"/>
          <w:p>
            <w:pPr>
              <w:spacing w:after="20"/>
              <w:ind w:left="20"/>
              <w:jc w:val="both"/>
            </w:pPr>
            <w:r>
              <w:rPr>
                <w:rFonts w:ascii="Times New Roman"/>
                <w:b w:val="false"/>
                <w:i w:val="false"/>
                <w:color w:val="000000"/>
                <w:sz w:val="20"/>
              </w:rPr>
              <w:t>
 </w:t>
            </w:r>
          </w:p>
          <w:bookmarkEnd w:id="13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8"/>
          <w:p>
            <w:pPr>
              <w:spacing w:after="20"/>
              <w:ind w:left="20"/>
              <w:jc w:val="both"/>
            </w:pPr>
            <w:r>
              <w:rPr>
                <w:rFonts w:ascii="Times New Roman"/>
                <w:b w:val="false"/>
                <w:i w:val="false"/>
                <w:color w:val="000000"/>
                <w:sz w:val="20"/>
              </w:rPr>
              <w:t>
 </w:t>
            </w:r>
          </w:p>
          <w:bookmarkEnd w:id="13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9"/>
          <w:p>
            <w:pPr>
              <w:spacing w:after="20"/>
              <w:ind w:left="20"/>
              <w:jc w:val="both"/>
            </w:pPr>
            <w:r>
              <w:rPr>
                <w:rFonts w:ascii="Times New Roman"/>
                <w:b w:val="false"/>
                <w:i w:val="false"/>
                <w:color w:val="000000"/>
                <w:sz w:val="20"/>
              </w:rPr>
              <w:t>
 </w:t>
            </w:r>
          </w:p>
          <w:bookmarkEnd w:id="13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0"/>
          <w:p>
            <w:pPr>
              <w:spacing w:after="20"/>
              <w:ind w:left="20"/>
              <w:jc w:val="both"/>
            </w:pPr>
            <w:r>
              <w:rPr>
                <w:rFonts w:ascii="Times New Roman"/>
                <w:b w:val="false"/>
                <w:i w:val="false"/>
                <w:color w:val="000000"/>
                <w:sz w:val="20"/>
              </w:rPr>
              <w:t>
 </w:t>
            </w:r>
          </w:p>
          <w:bookmarkEnd w:id="14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1"/>
          <w:p>
            <w:pPr>
              <w:spacing w:after="20"/>
              <w:ind w:left="20"/>
              <w:jc w:val="both"/>
            </w:pPr>
            <w:r>
              <w:rPr>
                <w:rFonts w:ascii="Times New Roman"/>
                <w:b w:val="false"/>
                <w:i w:val="false"/>
                <w:color w:val="000000"/>
                <w:sz w:val="20"/>
              </w:rPr>
              <w:t>
 </w:t>
            </w:r>
          </w:p>
          <w:bookmarkEnd w:id="14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2"/>
          <w:p>
            <w:pPr>
              <w:spacing w:after="20"/>
              <w:ind w:left="20"/>
              <w:jc w:val="both"/>
            </w:pPr>
            <w:r>
              <w:rPr>
                <w:rFonts w:ascii="Times New Roman"/>
                <w:b w:val="false"/>
                <w:i w:val="false"/>
                <w:color w:val="000000"/>
                <w:sz w:val="20"/>
              </w:rPr>
              <w:t>
 </w:t>
            </w:r>
          </w:p>
          <w:bookmarkEnd w:id="14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3"/>
          <w:p>
            <w:pPr>
              <w:spacing w:after="20"/>
              <w:ind w:left="20"/>
              <w:jc w:val="both"/>
            </w:pPr>
            <w:r>
              <w:rPr>
                <w:rFonts w:ascii="Times New Roman"/>
                <w:b w:val="false"/>
                <w:i w:val="false"/>
                <w:color w:val="000000"/>
                <w:sz w:val="20"/>
              </w:rPr>
              <w:t>
 </w:t>
            </w:r>
          </w:p>
          <w:bookmarkEnd w:id="14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4"/>
          <w:p>
            <w:pPr>
              <w:spacing w:after="20"/>
              <w:ind w:left="20"/>
              <w:jc w:val="both"/>
            </w:pPr>
            <w:r>
              <w:rPr>
                <w:rFonts w:ascii="Times New Roman"/>
                <w:b w:val="false"/>
                <w:i w:val="false"/>
                <w:color w:val="000000"/>
                <w:sz w:val="20"/>
              </w:rPr>
              <w:t>
 </w:t>
            </w:r>
          </w:p>
          <w:bookmarkEnd w:id="14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5"/>
          <w:p>
            <w:pPr>
              <w:spacing w:after="20"/>
              <w:ind w:left="20"/>
              <w:jc w:val="both"/>
            </w:pPr>
            <w:r>
              <w:rPr>
                <w:rFonts w:ascii="Times New Roman"/>
                <w:b w:val="false"/>
                <w:i w:val="false"/>
                <w:color w:val="000000"/>
                <w:sz w:val="20"/>
              </w:rPr>
              <w:t>
 </w:t>
            </w:r>
          </w:p>
          <w:bookmarkEnd w:id="14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6"/>
          <w:p>
            <w:pPr>
              <w:spacing w:after="20"/>
              <w:ind w:left="20"/>
              <w:jc w:val="both"/>
            </w:pPr>
            <w:r>
              <w:rPr>
                <w:rFonts w:ascii="Times New Roman"/>
                <w:b w:val="false"/>
                <w:i w:val="false"/>
                <w:color w:val="000000"/>
                <w:sz w:val="20"/>
              </w:rPr>
              <w:t>
 </w:t>
            </w:r>
          </w:p>
          <w:bookmarkEnd w:id="14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7"/>
          <w:p>
            <w:pPr>
              <w:spacing w:after="20"/>
              <w:ind w:left="20"/>
              <w:jc w:val="both"/>
            </w:pPr>
            <w:r>
              <w:rPr>
                <w:rFonts w:ascii="Times New Roman"/>
                <w:b w:val="false"/>
                <w:i w:val="false"/>
                <w:color w:val="000000"/>
                <w:sz w:val="20"/>
              </w:rPr>
              <w:t>
 </w:t>
            </w:r>
          </w:p>
          <w:bookmarkEnd w:id="14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8"/>
          <w:p>
            <w:pPr>
              <w:spacing w:after="20"/>
              <w:ind w:left="20"/>
              <w:jc w:val="both"/>
            </w:pPr>
            <w:r>
              <w:rPr>
                <w:rFonts w:ascii="Times New Roman"/>
                <w:b w:val="false"/>
                <w:i w:val="false"/>
                <w:color w:val="000000"/>
                <w:sz w:val="20"/>
              </w:rPr>
              <w:t>
 </w:t>
            </w:r>
          </w:p>
          <w:bookmarkEnd w:id="14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9"/>
          <w:p>
            <w:pPr>
              <w:spacing w:after="20"/>
              <w:ind w:left="20"/>
              <w:jc w:val="both"/>
            </w:pPr>
            <w:r>
              <w:rPr>
                <w:rFonts w:ascii="Times New Roman"/>
                <w:b w:val="false"/>
                <w:i w:val="false"/>
                <w:color w:val="000000"/>
                <w:sz w:val="20"/>
              </w:rPr>
              <w:t>
 </w:t>
            </w:r>
          </w:p>
          <w:bookmarkEnd w:id="14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0"/>
          <w:p>
            <w:pPr>
              <w:spacing w:after="20"/>
              <w:ind w:left="20"/>
              <w:jc w:val="both"/>
            </w:pPr>
            <w:r>
              <w:rPr>
                <w:rFonts w:ascii="Times New Roman"/>
                <w:b w:val="false"/>
                <w:i w:val="false"/>
                <w:color w:val="000000"/>
                <w:sz w:val="20"/>
              </w:rPr>
              <w:t>
10</w:t>
            </w:r>
          </w:p>
          <w:bookmarkEnd w:id="15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1"/>
          <w:p>
            <w:pPr>
              <w:spacing w:after="20"/>
              <w:ind w:left="20"/>
              <w:jc w:val="both"/>
            </w:pPr>
            <w:r>
              <w:rPr>
                <w:rFonts w:ascii="Times New Roman"/>
                <w:b w:val="false"/>
                <w:i w:val="false"/>
                <w:color w:val="000000"/>
                <w:sz w:val="20"/>
              </w:rPr>
              <w:t>
 </w:t>
            </w:r>
          </w:p>
          <w:bookmarkEnd w:id="15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2"/>
          <w:p>
            <w:pPr>
              <w:spacing w:after="20"/>
              <w:ind w:left="20"/>
              <w:jc w:val="both"/>
            </w:pPr>
            <w:r>
              <w:rPr>
                <w:rFonts w:ascii="Times New Roman"/>
                <w:b w:val="false"/>
                <w:i w:val="false"/>
                <w:color w:val="000000"/>
                <w:sz w:val="20"/>
              </w:rPr>
              <w:t>
 </w:t>
            </w:r>
          </w:p>
          <w:bookmarkEnd w:id="15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3"/>
          <w:p>
            <w:pPr>
              <w:spacing w:after="20"/>
              <w:ind w:left="20"/>
              <w:jc w:val="both"/>
            </w:pPr>
            <w:r>
              <w:rPr>
                <w:rFonts w:ascii="Times New Roman"/>
                <w:b w:val="false"/>
                <w:i w:val="false"/>
                <w:color w:val="000000"/>
                <w:sz w:val="20"/>
              </w:rPr>
              <w:t>
 </w:t>
            </w:r>
          </w:p>
          <w:bookmarkEnd w:id="15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4"/>
          <w:p>
            <w:pPr>
              <w:spacing w:after="20"/>
              <w:ind w:left="20"/>
              <w:jc w:val="both"/>
            </w:pPr>
            <w:r>
              <w:rPr>
                <w:rFonts w:ascii="Times New Roman"/>
                <w:b w:val="false"/>
                <w:i w:val="false"/>
                <w:color w:val="000000"/>
                <w:sz w:val="20"/>
              </w:rPr>
              <w:t>
 </w:t>
            </w:r>
          </w:p>
          <w:bookmarkEnd w:id="15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5"/>
          <w:p>
            <w:pPr>
              <w:spacing w:after="20"/>
              <w:ind w:left="20"/>
              <w:jc w:val="both"/>
            </w:pPr>
            <w:r>
              <w:rPr>
                <w:rFonts w:ascii="Times New Roman"/>
                <w:b w:val="false"/>
                <w:i w:val="false"/>
                <w:color w:val="000000"/>
                <w:sz w:val="20"/>
              </w:rPr>
              <w:t>
 </w:t>
            </w:r>
          </w:p>
          <w:bookmarkEnd w:id="15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6"/>
          <w:p>
            <w:pPr>
              <w:spacing w:after="20"/>
              <w:ind w:left="20"/>
              <w:jc w:val="both"/>
            </w:pPr>
            <w:r>
              <w:rPr>
                <w:rFonts w:ascii="Times New Roman"/>
                <w:b w:val="false"/>
                <w:i w:val="false"/>
                <w:color w:val="000000"/>
                <w:sz w:val="20"/>
              </w:rPr>
              <w:t>
 </w:t>
            </w:r>
          </w:p>
          <w:bookmarkEnd w:id="15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7"/>
          <w:p>
            <w:pPr>
              <w:spacing w:after="20"/>
              <w:ind w:left="20"/>
              <w:jc w:val="both"/>
            </w:pPr>
            <w:r>
              <w:rPr>
                <w:rFonts w:ascii="Times New Roman"/>
                <w:b w:val="false"/>
                <w:i w:val="false"/>
                <w:color w:val="000000"/>
                <w:sz w:val="20"/>
              </w:rPr>
              <w:t>
 </w:t>
            </w:r>
          </w:p>
          <w:bookmarkEnd w:id="15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8"/>
          <w:p>
            <w:pPr>
              <w:spacing w:after="20"/>
              <w:ind w:left="20"/>
              <w:jc w:val="both"/>
            </w:pPr>
            <w:r>
              <w:rPr>
                <w:rFonts w:ascii="Times New Roman"/>
                <w:b w:val="false"/>
                <w:i w:val="false"/>
                <w:color w:val="000000"/>
                <w:sz w:val="20"/>
              </w:rPr>
              <w:t>
 </w:t>
            </w:r>
          </w:p>
          <w:bookmarkEnd w:id="15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9"/>
          <w:p>
            <w:pPr>
              <w:spacing w:after="20"/>
              <w:ind w:left="20"/>
              <w:jc w:val="both"/>
            </w:pPr>
            <w:r>
              <w:rPr>
                <w:rFonts w:ascii="Times New Roman"/>
                <w:b w:val="false"/>
                <w:i w:val="false"/>
                <w:color w:val="000000"/>
                <w:sz w:val="20"/>
              </w:rPr>
              <w:t>
 </w:t>
            </w:r>
          </w:p>
          <w:bookmarkEnd w:id="15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0"/>
          <w:p>
            <w:pPr>
              <w:spacing w:after="20"/>
              <w:ind w:left="20"/>
              <w:jc w:val="both"/>
            </w:pPr>
            <w:r>
              <w:rPr>
                <w:rFonts w:ascii="Times New Roman"/>
                <w:b w:val="false"/>
                <w:i w:val="false"/>
                <w:color w:val="000000"/>
                <w:sz w:val="20"/>
              </w:rPr>
              <w:t>
 </w:t>
            </w:r>
          </w:p>
          <w:bookmarkEnd w:id="16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1"/>
          <w:p>
            <w:pPr>
              <w:spacing w:after="20"/>
              <w:ind w:left="20"/>
              <w:jc w:val="both"/>
            </w:pPr>
            <w:r>
              <w:rPr>
                <w:rFonts w:ascii="Times New Roman"/>
                <w:b w:val="false"/>
                <w:i w:val="false"/>
                <w:color w:val="000000"/>
                <w:sz w:val="20"/>
              </w:rPr>
              <w:t>
 </w:t>
            </w:r>
          </w:p>
          <w:bookmarkEnd w:id="16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2"/>
          <w:p>
            <w:pPr>
              <w:spacing w:after="20"/>
              <w:ind w:left="20"/>
              <w:jc w:val="both"/>
            </w:pPr>
            <w:r>
              <w:rPr>
                <w:rFonts w:ascii="Times New Roman"/>
                <w:b w:val="false"/>
                <w:i w:val="false"/>
                <w:color w:val="000000"/>
                <w:sz w:val="20"/>
              </w:rPr>
              <w:t>
 </w:t>
            </w:r>
          </w:p>
          <w:bookmarkEnd w:id="16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3"/>
          <w:p>
            <w:pPr>
              <w:spacing w:after="20"/>
              <w:ind w:left="20"/>
              <w:jc w:val="both"/>
            </w:pPr>
            <w:r>
              <w:rPr>
                <w:rFonts w:ascii="Times New Roman"/>
                <w:b w:val="false"/>
                <w:i w:val="false"/>
                <w:color w:val="000000"/>
                <w:sz w:val="20"/>
              </w:rPr>
              <w:t>
 </w:t>
            </w:r>
          </w:p>
          <w:bookmarkEnd w:id="16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4"/>
          <w:p>
            <w:pPr>
              <w:spacing w:after="20"/>
              <w:ind w:left="20"/>
              <w:jc w:val="both"/>
            </w:pPr>
            <w:r>
              <w:rPr>
                <w:rFonts w:ascii="Times New Roman"/>
                <w:b w:val="false"/>
                <w:i w:val="false"/>
                <w:color w:val="000000"/>
                <w:sz w:val="20"/>
              </w:rPr>
              <w:t>
 </w:t>
            </w:r>
          </w:p>
          <w:bookmarkEnd w:id="16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5"/>
          <w:p>
            <w:pPr>
              <w:spacing w:after="20"/>
              <w:ind w:left="20"/>
              <w:jc w:val="both"/>
            </w:pPr>
            <w:r>
              <w:rPr>
                <w:rFonts w:ascii="Times New Roman"/>
                <w:b w:val="false"/>
                <w:i w:val="false"/>
                <w:color w:val="000000"/>
                <w:sz w:val="20"/>
              </w:rPr>
              <w:t>
 </w:t>
            </w:r>
          </w:p>
          <w:bookmarkEnd w:id="16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6"/>
          <w:p>
            <w:pPr>
              <w:spacing w:after="20"/>
              <w:ind w:left="20"/>
              <w:jc w:val="both"/>
            </w:pPr>
            <w:r>
              <w:rPr>
                <w:rFonts w:ascii="Times New Roman"/>
                <w:b w:val="false"/>
                <w:i w:val="false"/>
                <w:color w:val="000000"/>
                <w:sz w:val="20"/>
              </w:rPr>
              <w:t>
 </w:t>
            </w:r>
          </w:p>
          <w:bookmarkEnd w:id="16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7"/>
          <w:p>
            <w:pPr>
              <w:spacing w:after="20"/>
              <w:ind w:left="20"/>
              <w:jc w:val="both"/>
            </w:pPr>
            <w:r>
              <w:rPr>
                <w:rFonts w:ascii="Times New Roman"/>
                <w:b w:val="false"/>
                <w:i w:val="false"/>
                <w:color w:val="000000"/>
                <w:sz w:val="20"/>
              </w:rPr>
              <w:t>
 </w:t>
            </w:r>
          </w:p>
          <w:bookmarkEnd w:id="16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8"/>
          <w:p>
            <w:pPr>
              <w:spacing w:after="20"/>
              <w:ind w:left="20"/>
              <w:jc w:val="both"/>
            </w:pPr>
            <w:r>
              <w:rPr>
                <w:rFonts w:ascii="Times New Roman"/>
                <w:b w:val="false"/>
                <w:i w:val="false"/>
                <w:color w:val="000000"/>
                <w:sz w:val="20"/>
              </w:rPr>
              <w:t>
 </w:t>
            </w:r>
          </w:p>
          <w:bookmarkEnd w:id="16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9"/>
          <w:p>
            <w:pPr>
              <w:spacing w:after="20"/>
              <w:ind w:left="20"/>
              <w:jc w:val="both"/>
            </w:pPr>
            <w:r>
              <w:rPr>
                <w:rFonts w:ascii="Times New Roman"/>
                <w:b w:val="false"/>
                <w:i w:val="false"/>
                <w:color w:val="000000"/>
                <w:sz w:val="20"/>
              </w:rPr>
              <w:t>
 </w:t>
            </w:r>
          </w:p>
          <w:bookmarkEnd w:id="16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0"/>
          <w:p>
            <w:pPr>
              <w:spacing w:after="20"/>
              <w:ind w:left="20"/>
              <w:jc w:val="both"/>
            </w:pPr>
            <w:r>
              <w:rPr>
                <w:rFonts w:ascii="Times New Roman"/>
                <w:b w:val="false"/>
                <w:i w:val="false"/>
                <w:color w:val="000000"/>
                <w:sz w:val="20"/>
              </w:rPr>
              <w:t>
 </w:t>
            </w:r>
          </w:p>
          <w:bookmarkEnd w:id="17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1"/>
          <w:p>
            <w:pPr>
              <w:spacing w:after="20"/>
              <w:ind w:left="20"/>
              <w:jc w:val="both"/>
            </w:pPr>
            <w:r>
              <w:rPr>
                <w:rFonts w:ascii="Times New Roman"/>
                <w:b w:val="false"/>
                <w:i w:val="false"/>
                <w:color w:val="000000"/>
                <w:sz w:val="20"/>
              </w:rPr>
              <w:t>
11</w:t>
            </w:r>
          </w:p>
          <w:bookmarkEnd w:id="17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2"/>
          <w:p>
            <w:pPr>
              <w:spacing w:after="20"/>
              <w:ind w:left="20"/>
              <w:jc w:val="both"/>
            </w:pPr>
            <w:r>
              <w:rPr>
                <w:rFonts w:ascii="Times New Roman"/>
                <w:b w:val="false"/>
                <w:i w:val="false"/>
                <w:color w:val="000000"/>
                <w:sz w:val="20"/>
              </w:rPr>
              <w:t>
 </w:t>
            </w:r>
          </w:p>
          <w:bookmarkEnd w:id="17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3"/>
          <w:p>
            <w:pPr>
              <w:spacing w:after="20"/>
              <w:ind w:left="20"/>
              <w:jc w:val="both"/>
            </w:pPr>
            <w:r>
              <w:rPr>
                <w:rFonts w:ascii="Times New Roman"/>
                <w:b w:val="false"/>
                <w:i w:val="false"/>
                <w:color w:val="000000"/>
                <w:sz w:val="20"/>
              </w:rPr>
              <w:t>
 </w:t>
            </w:r>
          </w:p>
          <w:bookmarkEnd w:id="17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4"/>
          <w:p>
            <w:pPr>
              <w:spacing w:after="20"/>
              <w:ind w:left="20"/>
              <w:jc w:val="both"/>
            </w:pPr>
            <w:r>
              <w:rPr>
                <w:rFonts w:ascii="Times New Roman"/>
                <w:b w:val="false"/>
                <w:i w:val="false"/>
                <w:color w:val="000000"/>
                <w:sz w:val="20"/>
              </w:rPr>
              <w:t>
 </w:t>
            </w:r>
          </w:p>
          <w:bookmarkEnd w:id="17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5"/>
          <w:p>
            <w:pPr>
              <w:spacing w:after="20"/>
              <w:ind w:left="20"/>
              <w:jc w:val="both"/>
            </w:pPr>
            <w:r>
              <w:rPr>
                <w:rFonts w:ascii="Times New Roman"/>
                <w:b w:val="false"/>
                <w:i w:val="false"/>
                <w:color w:val="000000"/>
                <w:sz w:val="20"/>
              </w:rPr>
              <w:t>
12</w:t>
            </w:r>
          </w:p>
          <w:bookmarkEnd w:id="17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6"/>
          <w:p>
            <w:pPr>
              <w:spacing w:after="20"/>
              <w:ind w:left="20"/>
              <w:jc w:val="both"/>
            </w:pPr>
            <w:r>
              <w:rPr>
                <w:rFonts w:ascii="Times New Roman"/>
                <w:b w:val="false"/>
                <w:i w:val="false"/>
                <w:color w:val="000000"/>
                <w:sz w:val="20"/>
              </w:rPr>
              <w:t>
 </w:t>
            </w:r>
          </w:p>
          <w:bookmarkEnd w:id="17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7"/>
          <w:p>
            <w:pPr>
              <w:spacing w:after="20"/>
              <w:ind w:left="20"/>
              <w:jc w:val="both"/>
            </w:pPr>
            <w:r>
              <w:rPr>
                <w:rFonts w:ascii="Times New Roman"/>
                <w:b w:val="false"/>
                <w:i w:val="false"/>
                <w:color w:val="000000"/>
                <w:sz w:val="20"/>
              </w:rPr>
              <w:t>
 </w:t>
            </w:r>
          </w:p>
          <w:bookmarkEnd w:id="17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8"/>
          <w:p>
            <w:pPr>
              <w:spacing w:after="20"/>
              <w:ind w:left="20"/>
              <w:jc w:val="both"/>
            </w:pPr>
            <w:r>
              <w:rPr>
                <w:rFonts w:ascii="Times New Roman"/>
                <w:b w:val="false"/>
                <w:i w:val="false"/>
                <w:color w:val="000000"/>
                <w:sz w:val="20"/>
              </w:rPr>
              <w:t>
 </w:t>
            </w:r>
          </w:p>
          <w:bookmarkEnd w:id="17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9"/>
          <w:p>
            <w:pPr>
              <w:spacing w:after="20"/>
              <w:ind w:left="20"/>
              <w:jc w:val="both"/>
            </w:pPr>
            <w:r>
              <w:rPr>
                <w:rFonts w:ascii="Times New Roman"/>
                <w:b w:val="false"/>
                <w:i w:val="false"/>
                <w:color w:val="000000"/>
                <w:sz w:val="20"/>
              </w:rPr>
              <w:t>
 </w:t>
            </w:r>
          </w:p>
          <w:bookmarkEnd w:id="17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80"/>
          <w:p>
            <w:pPr>
              <w:spacing w:after="20"/>
              <w:ind w:left="20"/>
              <w:jc w:val="both"/>
            </w:pPr>
            <w:r>
              <w:rPr>
                <w:rFonts w:ascii="Times New Roman"/>
                <w:b w:val="false"/>
                <w:i w:val="false"/>
                <w:color w:val="000000"/>
                <w:sz w:val="20"/>
              </w:rPr>
              <w:t>
13</w:t>
            </w:r>
          </w:p>
          <w:bookmarkEnd w:id="18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1"/>
          <w:p>
            <w:pPr>
              <w:spacing w:after="20"/>
              <w:ind w:left="20"/>
              <w:jc w:val="both"/>
            </w:pPr>
            <w:r>
              <w:rPr>
                <w:rFonts w:ascii="Times New Roman"/>
                <w:b w:val="false"/>
                <w:i w:val="false"/>
                <w:color w:val="000000"/>
                <w:sz w:val="20"/>
              </w:rPr>
              <w:t>
 </w:t>
            </w:r>
          </w:p>
          <w:bookmarkEnd w:id="18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2"/>
          <w:p>
            <w:pPr>
              <w:spacing w:after="20"/>
              <w:ind w:left="20"/>
              <w:jc w:val="both"/>
            </w:pPr>
            <w:r>
              <w:rPr>
                <w:rFonts w:ascii="Times New Roman"/>
                <w:b w:val="false"/>
                <w:i w:val="false"/>
                <w:color w:val="000000"/>
                <w:sz w:val="20"/>
              </w:rPr>
              <w:t>
 </w:t>
            </w:r>
          </w:p>
          <w:bookmarkEnd w:id="18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3"/>
          <w:p>
            <w:pPr>
              <w:spacing w:after="20"/>
              <w:ind w:left="20"/>
              <w:jc w:val="both"/>
            </w:pPr>
            <w:r>
              <w:rPr>
                <w:rFonts w:ascii="Times New Roman"/>
                <w:b w:val="false"/>
                <w:i w:val="false"/>
                <w:color w:val="000000"/>
                <w:sz w:val="20"/>
              </w:rPr>
              <w:t>
 </w:t>
            </w:r>
          </w:p>
          <w:bookmarkEnd w:id="18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4"/>
          <w:p>
            <w:pPr>
              <w:spacing w:after="20"/>
              <w:ind w:left="20"/>
              <w:jc w:val="both"/>
            </w:pPr>
            <w:r>
              <w:rPr>
                <w:rFonts w:ascii="Times New Roman"/>
                <w:b w:val="false"/>
                <w:i w:val="false"/>
                <w:color w:val="000000"/>
                <w:sz w:val="20"/>
              </w:rPr>
              <w:t>
 </w:t>
            </w:r>
          </w:p>
          <w:bookmarkEnd w:id="18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5"/>
          <w:p>
            <w:pPr>
              <w:spacing w:after="20"/>
              <w:ind w:left="20"/>
              <w:jc w:val="both"/>
            </w:pPr>
            <w:r>
              <w:rPr>
                <w:rFonts w:ascii="Times New Roman"/>
                <w:b w:val="false"/>
                <w:i w:val="false"/>
                <w:color w:val="000000"/>
                <w:sz w:val="20"/>
              </w:rPr>
              <w:t>
14</w:t>
            </w:r>
          </w:p>
          <w:bookmarkEnd w:id="18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86"/>
          <w:p>
            <w:pPr>
              <w:spacing w:after="20"/>
              <w:ind w:left="20"/>
              <w:jc w:val="both"/>
            </w:pPr>
            <w:r>
              <w:rPr>
                <w:rFonts w:ascii="Times New Roman"/>
                <w:b w:val="false"/>
                <w:i w:val="false"/>
                <w:color w:val="000000"/>
                <w:sz w:val="20"/>
              </w:rPr>
              <w:t>
 </w:t>
            </w:r>
          </w:p>
          <w:bookmarkEnd w:id="18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7"/>
          <w:p>
            <w:pPr>
              <w:spacing w:after="20"/>
              <w:ind w:left="20"/>
              <w:jc w:val="both"/>
            </w:pPr>
            <w:r>
              <w:rPr>
                <w:rFonts w:ascii="Times New Roman"/>
                <w:b w:val="false"/>
                <w:i w:val="false"/>
                <w:color w:val="000000"/>
                <w:sz w:val="20"/>
              </w:rPr>
              <w:t>
 </w:t>
            </w:r>
          </w:p>
          <w:bookmarkEnd w:id="18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8"/>
          <w:p>
            <w:pPr>
              <w:spacing w:after="20"/>
              <w:ind w:left="20"/>
              <w:jc w:val="both"/>
            </w:pPr>
            <w:r>
              <w:rPr>
                <w:rFonts w:ascii="Times New Roman"/>
                <w:b w:val="false"/>
                <w:i w:val="false"/>
                <w:color w:val="000000"/>
                <w:sz w:val="20"/>
              </w:rPr>
              <w:t>
15</w:t>
            </w:r>
          </w:p>
          <w:bookmarkEnd w:id="18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89"/>
          <w:p>
            <w:pPr>
              <w:spacing w:after="20"/>
              <w:ind w:left="20"/>
              <w:jc w:val="both"/>
            </w:pPr>
            <w:r>
              <w:rPr>
                <w:rFonts w:ascii="Times New Roman"/>
                <w:b w:val="false"/>
                <w:i w:val="false"/>
                <w:color w:val="000000"/>
                <w:sz w:val="20"/>
              </w:rPr>
              <w:t>
 </w:t>
            </w:r>
          </w:p>
          <w:bookmarkEnd w:id="18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90"/>
          <w:p>
            <w:pPr>
              <w:spacing w:after="20"/>
              <w:ind w:left="20"/>
              <w:jc w:val="both"/>
            </w:pPr>
            <w:r>
              <w:rPr>
                <w:rFonts w:ascii="Times New Roman"/>
                <w:b w:val="false"/>
                <w:i w:val="false"/>
                <w:color w:val="000000"/>
                <w:sz w:val="20"/>
              </w:rPr>
              <w:t>
 </w:t>
            </w:r>
          </w:p>
          <w:bookmarkEnd w:id="19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91"/>
          <w:p>
            <w:pPr>
              <w:spacing w:after="20"/>
              <w:ind w:left="20"/>
              <w:jc w:val="both"/>
            </w:pPr>
            <w:r>
              <w:rPr>
                <w:rFonts w:ascii="Times New Roman"/>
                <w:b w:val="false"/>
                <w:i w:val="false"/>
                <w:color w:val="000000"/>
                <w:sz w:val="20"/>
              </w:rPr>
              <w:t>
 </w:t>
            </w:r>
          </w:p>
          <w:bookmarkEnd w:id="19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92"/>
          <w:p>
            <w:pPr>
              <w:spacing w:after="20"/>
              <w:ind w:left="20"/>
              <w:jc w:val="both"/>
            </w:pPr>
            <w:r>
              <w:rPr>
                <w:rFonts w:ascii="Times New Roman"/>
                <w:b w:val="false"/>
                <w:i w:val="false"/>
                <w:color w:val="000000"/>
                <w:sz w:val="20"/>
              </w:rPr>
              <w:t>
 </w:t>
            </w:r>
          </w:p>
          <w:bookmarkEnd w:id="19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93"/>
          <w:p>
            <w:pPr>
              <w:spacing w:after="20"/>
              <w:ind w:left="20"/>
              <w:jc w:val="both"/>
            </w:pPr>
            <w:r>
              <w:rPr>
                <w:rFonts w:ascii="Times New Roman"/>
                <w:b w:val="false"/>
                <w:i w:val="false"/>
                <w:color w:val="000000"/>
                <w:sz w:val="20"/>
              </w:rPr>
              <w:t>
 </w:t>
            </w:r>
          </w:p>
          <w:bookmarkEnd w:id="19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4"/>
          <w:p>
            <w:pPr>
              <w:spacing w:after="20"/>
              <w:ind w:left="20"/>
              <w:jc w:val="both"/>
            </w:pPr>
            <w:r>
              <w:rPr>
                <w:rFonts w:ascii="Times New Roman"/>
                <w:b w:val="false"/>
                <w:i w:val="false"/>
                <w:color w:val="000000"/>
                <w:sz w:val="20"/>
              </w:rPr>
              <w:t>
 </w:t>
            </w:r>
          </w:p>
          <w:bookmarkEnd w:id="19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5"/>
          <w:p>
            <w:pPr>
              <w:spacing w:after="20"/>
              <w:ind w:left="20"/>
              <w:jc w:val="both"/>
            </w:pPr>
            <w:r>
              <w:rPr>
                <w:rFonts w:ascii="Times New Roman"/>
                <w:b w:val="false"/>
                <w:i w:val="false"/>
                <w:color w:val="000000"/>
                <w:sz w:val="20"/>
              </w:rPr>
              <w:t>
 </w:t>
            </w:r>
          </w:p>
          <w:bookmarkEnd w:id="19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6"/>
          <w:p>
            <w:pPr>
              <w:spacing w:after="20"/>
              <w:ind w:left="20"/>
              <w:jc w:val="both"/>
            </w:pPr>
            <w:r>
              <w:rPr>
                <w:rFonts w:ascii="Times New Roman"/>
                <w:b w:val="false"/>
                <w:i w:val="false"/>
                <w:color w:val="000000"/>
                <w:sz w:val="20"/>
              </w:rPr>
              <w:t>
10</w:t>
            </w:r>
          </w:p>
          <w:bookmarkEnd w:id="19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7"/>
          <w:p>
            <w:pPr>
              <w:spacing w:after="20"/>
              <w:ind w:left="20"/>
              <w:jc w:val="both"/>
            </w:pPr>
            <w:r>
              <w:rPr>
                <w:rFonts w:ascii="Times New Roman"/>
                <w:b w:val="false"/>
                <w:i w:val="false"/>
                <w:color w:val="000000"/>
                <w:sz w:val="20"/>
              </w:rPr>
              <w:t>
 </w:t>
            </w:r>
          </w:p>
          <w:bookmarkEnd w:id="19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8"/>
          <w:p>
            <w:pPr>
              <w:spacing w:after="20"/>
              <w:ind w:left="20"/>
              <w:jc w:val="both"/>
            </w:pPr>
            <w:r>
              <w:rPr>
                <w:rFonts w:ascii="Times New Roman"/>
                <w:b w:val="false"/>
                <w:i w:val="false"/>
                <w:color w:val="000000"/>
                <w:sz w:val="20"/>
              </w:rPr>
              <w:t>
 </w:t>
            </w:r>
          </w:p>
          <w:bookmarkEnd w:id="19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9"/>
          <w:p>
            <w:pPr>
              <w:spacing w:after="20"/>
              <w:ind w:left="20"/>
              <w:jc w:val="both"/>
            </w:pPr>
            <w:r>
              <w:rPr>
                <w:rFonts w:ascii="Times New Roman"/>
                <w:b w:val="false"/>
                <w:i w:val="false"/>
                <w:color w:val="000000"/>
                <w:sz w:val="20"/>
              </w:rPr>
              <w:t>
 </w:t>
            </w:r>
          </w:p>
          <w:bookmarkEnd w:id="19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503"/>
        <w:gridCol w:w="503"/>
        <w:gridCol w:w="2287"/>
        <w:gridCol w:w="73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00"/>
          <w:p>
            <w:pPr>
              <w:spacing w:after="20"/>
              <w:ind w:left="20"/>
              <w:jc w:val="both"/>
            </w:pPr>
            <w:r>
              <w:rPr>
                <w:rFonts w:ascii="Times New Roman"/>
                <w:b w:val="false"/>
                <w:i w:val="false"/>
                <w:color w:val="000000"/>
                <w:sz w:val="20"/>
              </w:rPr>
              <w:t>
Функционалдық топ</w:t>
            </w:r>
          </w:p>
          <w:bookmarkEnd w:id="200"/>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01"/>
          <w:p>
            <w:pPr>
              <w:spacing w:after="20"/>
              <w:ind w:left="20"/>
              <w:jc w:val="both"/>
            </w:pPr>
            <w:r>
              <w:rPr>
                <w:rFonts w:ascii="Times New Roman"/>
                <w:b w:val="false"/>
                <w:i w:val="false"/>
                <w:color w:val="000000"/>
                <w:sz w:val="20"/>
              </w:rPr>
              <w:t>
 </w:t>
            </w:r>
          </w:p>
          <w:bookmarkEnd w:id="20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02"/>
          <w:p>
            <w:pPr>
              <w:spacing w:after="20"/>
              <w:ind w:left="20"/>
              <w:jc w:val="both"/>
            </w:pPr>
            <w:r>
              <w:rPr>
                <w:rFonts w:ascii="Times New Roman"/>
                <w:b w:val="false"/>
                <w:i w:val="false"/>
                <w:color w:val="000000"/>
                <w:sz w:val="20"/>
              </w:rPr>
              <w:t>
 </w:t>
            </w:r>
          </w:p>
          <w:bookmarkEnd w:id="20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03"/>
          <w:p>
            <w:pPr>
              <w:spacing w:after="20"/>
              <w:ind w:left="20"/>
              <w:jc w:val="both"/>
            </w:pPr>
            <w:r>
              <w:rPr>
                <w:rFonts w:ascii="Times New Roman"/>
                <w:b w:val="false"/>
                <w:i w:val="false"/>
                <w:color w:val="000000"/>
                <w:sz w:val="20"/>
              </w:rPr>
              <w:t>
 </w:t>
            </w:r>
          </w:p>
          <w:bookmarkEnd w:id="20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8"/>
        <w:gridCol w:w="3148"/>
        <w:gridCol w:w="38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04"/>
          <w:p>
            <w:pPr>
              <w:spacing w:after="20"/>
              <w:ind w:left="20"/>
              <w:jc w:val="both"/>
            </w:pPr>
            <w:r>
              <w:rPr>
                <w:rFonts w:ascii="Times New Roman"/>
                <w:b w:val="false"/>
                <w:i w:val="false"/>
                <w:color w:val="000000"/>
                <w:sz w:val="20"/>
              </w:rPr>
              <w:t>
Санаты</w:t>
            </w:r>
          </w:p>
          <w:bookmarkEnd w:id="204"/>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05"/>
          <w:p>
            <w:pPr>
              <w:spacing w:after="20"/>
              <w:ind w:left="20"/>
              <w:jc w:val="both"/>
            </w:pPr>
            <w:r>
              <w:rPr>
                <w:rFonts w:ascii="Times New Roman"/>
                <w:b w:val="false"/>
                <w:i w:val="false"/>
                <w:color w:val="000000"/>
                <w:sz w:val="20"/>
              </w:rPr>
              <w:t>
 </w:t>
            </w:r>
          </w:p>
          <w:bookmarkEnd w:id="20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06"/>
          <w:p>
            <w:pPr>
              <w:spacing w:after="20"/>
              <w:ind w:left="20"/>
              <w:jc w:val="both"/>
            </w:pPr>
            <w:r>
              <w:rPr>
                <w:rFonts w:ascii="Times New Roman"/>
                <w:b w:val="false"/>
                <w:i w:val="false"/>
                <w:color w:val="000000"/>
                <w:sz w:val="20"/>
              </w:rPr>
              <w:t>
 </w:t>
            </w:r>
          </w:p>
          <w:bookmarkEnd w:id="206"/>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7"/>
          <w:p>
            <w:pPr>
              <w:spacing w:after="20"/>
              <w:ind w:left="20"/>
              <w:jc w:val="both"/>
            </w:pPr>
            <w:r>
              <w:rPr>
                <w:rFonts w:ascii="Times New Roman"/>
                <w:b w:val="false"/>
                <w:i w:val="false"/>
                <w:color w:val="000000"/>
                <w:sz w:val="20"/>
              </w:rPr>
              <w:t>
5</w:t>
            </w:r>
          </w:p>
          <w:bookmarkEnd w:id="207"/>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8"/>
          <w:p>
            <w:pPr>
              <w:spacing w:after="20"/>
              <w:ind w:left="20"/>
              <w:jc w:val="both"/>
            </w:pPr>
            <w:r>
              <w:rPr>
                <w:rFonts w:ascii="Times New Roman"/>
                <w:b w:val="false"/>
                <w:i w:val="false"/>
                <w:color w:val="000000"/>
                <w:sz w:val="20"/>
              </w:rPr>
              <w:t>
 </w:t>
            </w:r>
          </w:p>
          <w:bookmarkEnd w:id="208"/>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9"/>
          <w:p>
            <w:pPr>
              <w:spacing w:after="20"/>
              <w:ind w:left="20"/>
              <w:jc w:val="both"/>
            </w:pPr>
            <w:r>
              <w:rPr>
                <w:rFonts w:ascii="Times New Roman"/>
                <w:b w:val="false"/>
                <w:i w:val="false"/>
                <w:color w:val="000000"/>
                <w:sz w:val="20"/>
              </w:rPr>
              <w:t>
 </w:t>
            </w:r>
          </w:p>
          <w:bookmarkEnd w:id="209"/>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0"/>
          <w:p>
            <w:pPr>
              <w:spacing w:after="20"/>
              <w:ind w:left="20"/>
              <w:jc w:val="both"/>
            </w:pPr>
            <w:r>
              <w:rPr>
                <w:rFonts w:ascii="Times New Roman"/>
                <w:b w:val="false"/>
                <w:i w:val="false"/>
                <w:color w:val="000000"/>
                <w:sz w:val="20"/>
              </w:rPr>
              <w:t>
 </w:t>
            </w:r>
          </w:p>
          <w:bookmarkEnd w:id="210"/>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11"/>
          <w:p>
            <w:pPr>
              <w:spacing w:after="20"/>
              <w:ind w:left="20"/>
              <w:jc w:val="both"/>
            </w:pPr>
            <w:r>
              <w:rPr>
                <w:rFonts w:ascii="Times New Roman"/>
                <w:b w:val="false"/>
                <w:i w:val="false"/>
                <w:color w:val="000000"/>
                <w:sz w:val="20"/>
              </w:rPr>
              <w:t>
 </w:t>
            </w:r>
          </w:p>
          <w:bookmarkEnd w:id="211"/>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12"/>
          <w:p>
            <w:pPr>
              <w:spacing w:after="20"/>
              <w:ind w:left="20"/>
              <w:jc w:val="both"/>
            </w:pPr>
            <w:r>
              <w:rPr>
                <w:rFonts w:ascii="Times New Roman"/>
                <w:b w:val="false"/>
                <w:i w:val="false"/>
                <w:color w:val="000000"/>
                <w:sz w:val="20"/>
              </w:rPr>
              <w:t>
 </w:t>
            </w:r>
          </w:p>
          <w:bookmarkEnd w:id="212"/>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13"/>
          <w:p>
            <w:pPr>
              <w:spacing w:after="20"/>
              <w:ind w:left="20"/>
              <w:jc w:val="both"/>
            </w:pPr>
            <w:r>
              <w:rPr>
                <w:rFonts w:ascii="Times New Roman"/>
                <w:b w:val="false"/>
                <w:i w:val="false"/>
                <w:color w:val="000000"/>
                <w:sz w:val="20"/>
              </w:rPr>
              <w:t>
 </w:t>
            </w:r>
          </w:p>
          <w:bookmarkEnd w:id="213"/>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14"/>
          <w:p>
            <w:pPr>
              <w:spacing w:after="20"/>
              <w:ind w:left="20"/>
              <w:jc w:val="both"/>
            </w:pPr>
            <w:r>
              <w:rPr>
                <w:rFonts w:ascii="Times New Roman"/>
                <w:b w:val="false"/>
                <w:i w:val="false"/>
                <w:color w:val="000000"/>
                <w:sz w:val="20"/>
              </w:rPr>
              <w:t>
 </w:t>
            </w:r>
          </w:p>
          <w:bookmarkEnd w:id="214"/>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249050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5"/>
          <w:p>
            <w:pPr>
              <w:spacing w:after="20"/>
              <w:ind w:left="20"/>
              <w:jc w:val="both"/>
            </w:pPr>
            <w:r>
              <w:rPr>
                <w:rFonts w:ascii="Times New Roman"/>
                <w:b w:val="false"/>
                <w:i w:val="false"/>
                <w:color w:val="000000"/>
                <w:sz w:val="20"/>
              </w:rPr>
              <w:t>
7</w:t>
            </w:r>
          </w:p>
          <w:bookmarkEnd w:id="215"/>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6"/>
          <w:p>
            <w:pPr>
              <w:spacing w:after="20"/>
              <w:ind w:left="20"/>
              <w:jc w:val="both"/>
            </w:pPr>
            <w:r>
              <w:rPr>
                <w:rFonts w:ascii="Times New Roman"/>
                <w:b w:val="false"/>
                <w:i w:val="false"/>
                <w:color w:val="000000"/>
                <w:sz w:val="20"/>
              </w:rPr>
              <w:t>
 </w:t>
            </w:r>
          </w:p>
          <w:bookmarkEnd w:id="216"/>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7"/>
          <w:p>
            <w:pPr>
              <w:spacing w:after="20"/>
              <w:ind w:left="20"/>
              <w:jc w:val="both"/>
            </w:pPr>
            <w:r>
              <w:rPr>
                <w:rFonts w:ascii="Times New Roman"/>
                <w:b w:val="false"/>
                <w:i w:val="false"/>
                <w:color w:val="000000"/>
                <w:sz w:val="20"/>
              </w:rPr>
              <w:t>
 </w:t>
            </w:r>
          </w:p>
          <w:bookmarkEnd w:id="217"/>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18"/>
          <w:p>
            <w:pPr>
              <w:spacing w:after="20"/>
              <w:ind w:left="20"/>
              <w:jc w:val="both"/>
            </w:pPr>
            <w:r>
              <w:rPr>
                <w:rFonts w:ascii="Times New Roman"/>
                <w:b w:val="false"/>
                <w:i w:val="false"/>
                <w:color w:val="000000"/>
                <w:sz w:val="20"/>
              </w:rPr>
              <w:t>
16</w:t>
            </w:r>
          </w:p>
          <w:bookmarkEnd w:id="218"/>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9"/>
          <w:p>
            <w:pPr>
              <w:spacing w:after="20"/>
              <w:ind w:left="20"/>
              <w:jc w:val="both"/>
            </w:pPr>
            <w:r>
              <w:rPr>
                <w:rFonts w:ascii="Times New Roman"/>
                <w:b w:val="false"/>
                <w:i w:val="false"/>
                <w:color w:val="000000"/>
                <w:sz w:val="20"/>
              </w:rPr>
              <w:t>
 </w:t>
            </w:r>
          </w:p>
          <w:bookmarkEnd w:id="219"/>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0"/>
          <w:p>
            <w:pPr>
              <w:spacing w:after="20"/>
              <w:ind w:left="20"/>
              <w:jc w:val="both"/>
            </w:pPr>
            <w:r>
              <w:rPr>
                <w:rFonts w:ascii="Times New Roman"/>
                <w:b w:val="false"/>
                <w:i w:val="false"/>
                <w:color w:val="000000"/>
                <w:sz w:val="20"/>
              </w:rPr>
              <w:t>
 </w:t>
            </w:r>
          </w:p>
          <w:bookmarkEnd w:id="220"/>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1"/>
          <w:p>
            <w:pPr>
              <w:spacing w:after="20"/>
              <w:ind w:left="20"/>
              <w:jc w:val="both"/>
            </w:pPr>
            <w:r>
              <w:rPr>
                <w:rFonts w:ascii="Times New Roman"/>
                <w:b w:val="false"/>
                <w:i w:val="false"/>
                <w:color w:val="000000"/>
                <w:sz w:val="20"/>
              </w:rPr>
              <w:t>
 </w:t>
            </w:r>
          </w:p>
          <w:bookmarkEnd w:id="221"/>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№-13-3 шешіміне 2 қосымша</w:t>
            </w:r>
          </w:p>
        </w:tc>
      </w:tr>
    </w:tbl>
    <w:bookmarkStart w:name="z237" w:id="222"/>
    <w:p>
      <w:pPr>
        <w:spacing w:after="0"/>
        <w:ind w:left="0"/>
        <w:jc w:val="left"/>
      </w:pPr>
      <w:r>
        <w:rPr>
          <w:rFonts w:ascii="Times New Roman"/>
          <w:b/>
          <w:i w:val="false"/>
          <w:color w:val="000000"/>
        </w:rPr>
        <w:t xml:space="preserve"> 2018 жылға арналған аудандық бюджет</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505"/>
        <w:gridCol w:w="3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3"/>
          <w:p>
            <w:pPr>
              <w:spacing w:after="20"/>
              <w:ind w:left="20"/>
              <w:jc w:val="both"/>
            </w:pPr>
            <w:r>
              <w:rPr>
                <w:rFonts w:ascii="Times New Roman"/>
                <w:b w:val="false"/>
                <w:i w:val="false"/>
                <w:color w:val="000000"/>
                <w:sz w:val="20"/>
              </w:rPr>
              <w:t>
Санаты</w:t>
            </w:r>
          </w:p>
          <w:bookmarkEnd w:id="223"/>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4"/>
          <w:p>
            <w:pPr>
              <w:spacing w:after="20"/>
              <w:ind w:left="20"/>
              <w:jc w:val="both"/>
            </w:pPr>
            <w:r>
              <w:rPr>
                <w:rFonts w:ascii="Times New Roman"/>
                <w:b w:val="false"/>
                <w:i w:val="false"/>
                <w:color w:val="000000"/>
                <w:sz w:val="20"/>
              </w:rPr>
              <w:t>
1</w:t>
            </w:r>
          </w:p>
          <w:bookmarkEnd w:id="224"/>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9 537 693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5"/>
          <w:p>
            <w:pPr>
              <w:spacing w:after="20"/>
              <w:ind w:left="20"/>
              <w:jc w:val="both"/>
            </w:pPr>
            <w:r>
              <w:rPr>
                <w:rFonts w:ascii="Times New Roman"/>
                <w:b w:val="false"/>
                <w:i w:val="false"/>
                <w:color w:val="000000"/>
                <w:sz w:val="20"/>
              </w:rPr>
              <w:t>
1</w:t>
            </w:r>
          </w:p>
          <w:bookmarkEnd w:id="22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1 294 241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315 642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315 642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243 197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243 197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670 802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6"/>
          <w:p>
            <w:pPr>
              <w:spacing w:after="20"/>
              <w:ind w:left="20"/>
              <w:jc w:val="both"/>
            </w:pPr>
            <w:r>
              <w:rPr>
                <w:rFonts w:ascii="Times New Roman"/>
                <w:b w:val="false"/>
                <w:i w:val="false"/>
                <w:color w:val="000000"/>
                <w:sz w:val="20"/>
              </w:rPr>
              <w:t>
2</w:t>
            </w:r>
          </w:p>
          <w:bookmarkEnd w:id="22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7"/>
          <w:p>
            <w:pPr>
              <w:spacing w:after="20"/>
              <w:ind w:left="20"/>
              <w:jc w:val="both"/>
            </w:pPr>
            <w:r>
              <w:rPr>
                <w:rFonts w:ascii="Times New Roman"/>
                <w:b w:val="false"/>
                <w:i w:val="false"/>
                <w:color w:val="000000"/>
                <w:sz w:val="20"/>
              </w:rPr>
              <w:t>
3</w:t>
            </w:r>
          </w:p>
          <w:bookmarkEnd w:id="22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8"/>
          <w:p>
            <w:pPr>
              <w:spacing w:after="20"/>
              <w:ind w:left="20"/>
              <w:jc w:val="both"/>
            </w:pPr>
            <w:r>
              <w:rPr>
                <w:rFonts w:ascii="Times New Roman"/>
                <w:b w:val="false"/>
                <w:i w:val="false"/>
                <w:color w:val="000000"/>
                <w:sz w:val="20"/>
              </w:rPr>
              <w:t>
4</w:t>
            </w:r>
          </w:p>
          <w:bookmarkEnd w:id="22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8 215 452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8 215 452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8 215 452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29"/>
          <w:p>
            <w:pPr>
              <w:spacing w:after="20"/>
              <w:ind w:left="20"/>
              <w:jc w:val="both"/>
            </w:pPr>
            <w:r>
              <w:rPr>
                <w:rFonts w:ascii="Times New Roman"/>
                <w:b w:val="false"/>
                <w:i w:val="false"/>
                <w:color w:val="000000"/>
                <w:sz w:val="20"/>
              </w:rPr>
              <w:t>
Функционалдық топ</w:t>
            </w:r>
          </w:p>
          <w:bookmarkEnd w:id="229"/>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0"/>
          <w:p>
            <w:pPr>
              <w:spacing w:after="20"/>
              <w:ind w:left="20"/>
              <w:jc w:val="both"/>
            </w:pPr>
            <w:r>
              <w:rPr>
                <w:rFonts w:ascii="Times New Roman"/>
                <w:b w:val="false"/>
                <w:i w:val="false"/>
                <w:color w:val="000000"/>
                <w:sz w:val="20"/>
              </w:rPr>
              <w:t>
1</w:t>
            </w:r>
          </w:p>
          <w:bookmarkEnd w:id="230"/>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9 537 693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1"/>
          <w:p>
            <w:pPr>
              <w:spacing w:after="20"/>
              <w:ind w:left="20"/>
              <w:jc w:val="both"/>
            </w:pPr>
            <w:r>
              <w:rPr>
                <w:rFonts w:ascii="Times New Roman"/>
                <w:b w:val="false"/>
                <w:i w:val="false"/>
                <w:color w:val="000000"/>
                <w:sz w:val="20"/>
              </w:rPr>
              <w:t>
01</w:t>
            </w:r>
          </w:p>
          <w:bookmarkEnd w:id="23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2"/>
          <w:p>
            <w:pPr>
              <w:spacing w:after="20"/>
              <w:ind w:left="20"/>
              <w:jc w:val="both"/>
            </w:pPr>
            <w:r>
              <w:rPr>
                <w:rFonts w:ascii="Times New Roman"/>
                <w:b w:val="false"/>
                <w:i w:val="false"/>
                <w:color w:val="000000"/>
                <w:sz w:val="20"/>
              </w:rPr>
              <w:t>
02</w:t>
            </w:r>
          </w:p>
          <w:bookmarkEnd w:id="23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3"/>
          <w:p>
            <w:pPr>
              <w:spacing w:after="20"/>
              <w:ind w:left="20"/>
              <w:jc w:val="both"/>
            </w:pPr>
            <w:r>
              <w:rPr>
                <w:rFonts w:ascii="Times New Roman"/>
                <w:b w:val="false"/>
                <w:i w:val="false"/>
                <w:color w:val="000000"/>
                <w:sz w:val="20"/>
              </w:rPr>
              <w:t>
03</w:t>
            </w:r>
          </w:p>
          <w:bookmarkEnd w:id="23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4"/>
          <w:p>
            <w:pPr>
              <w:spacing w:after="20"/>
              <w:ind w:left="20"/>
              <w:jc w:val="both"/>
            </w:pPr>
            <w:r>
              <w:rPr>
                <w:rFonts w:ascii="Times New Roman"/>
                <w:b w:val="false"/>
                <w:i w:val="false"/>
                <w:color w:val="000000"/>
                <w:sz w:val="20"/>
              </w:rPr>
              <w:t>
04</w:t>
            </w:r>
          </w:p>
          <w:bookmarkEnd w:id="23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7 002 005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531 825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5 281 420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5 005 240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35"/>
          <w:p>
            <w:pPr>
              <w:spacing w:after="20"/>
              <w:ind w:left="20"/>
              <w:jc w:val="both"/>
            </w:pPr>
            <w:r>
              <w:rPr>
                <w:rFonts w:ascii="Times New Roman"/>
                <w:b w:val="false"/>
                <w:i w:val="false"/>
                <w:color w:val="000000"/>
                <w:sz w:val="20"/>
              </w:rPr>
              <w:t>
06</w:t>
            </w:r>
          </w:p>
          <w:bookmarkEnd w:id="23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36"/>
          <w:p>
            <w:pPr>
              <w:spacing w:after="20"/>
              <w:ind w:left="20"/>
              <w:jc w:val="both"/>
            </w:pPr>
            <w:r>
              <w:rPr>
                <w:rFonts w:ascii="Times New Roman"/>
                <w:b w:val="false"/>
                <w:i w:val="false"/>
                <w:color w:val="000000"/>
                <w:sz w:val="20"/>
              </w:rPr>
              <w:t>
07</w:t>
            </w:r>
          </w:p>
          <w:bookmarkEnd w:id="23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37"/>
          <w:p>
            <w:pPr>
              <w:spacing w:after="20"/>
              <w:ind w:left="20"/>
              <w:jc w:val="both"/>
            </w:pPr>
            <w:r>
              <w:rPr>
                <w:rFonts w:ascii="Times New Roman"/>
                <w:b w:val="false"/>
                <w:i w:val="false"/>
                <w:color w:val="000000"/>
                <w:sz w:val="20"/>
              </w:rPr>
              <w:t>
08</w:t>
            </w:r>
          </w:p>
          <w:bookmarkEnd w:id="23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356 966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38"/>
          <w:p>
            <w:pPr>
              <w:spacing w:after="20"/>
              <w:ind w:left="20"/>
              <w:jc w:val="both"/>
            </w:pPr>
            <w:r>
              <w:rPr>
                <w:rFonts w:ascii="Times New Roman"/>
                <w:b w:val="false"/>
                <w:i w:val="false"/>
                <w:color w:val="000000"/>
                <w:sz w:val="20"/>
              </w:rPr>
              <w:t>
10</w:t>
            </w:r>
          </w:p>
          <w:bookmarkEnd w:id="23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39"/>
          <w:p>
            <w:pPr>
              <w:spacing w:after="20"/>
              <w:ind w:left="20"/>
              <w:jc w:val="both"/>
            </w:pPr>
            <w:r>
              <w:rPr>
                <w:rFonts w:ascii="Times New Roman"/>
                <w:b w:val="false"/>
                <w:i w:val="false"/>
                <w:color w:val="000000"/>
                <w:sz w:val="20"/>
              </w:rPr>
              <w:t>
11</w:t>
            </w:r>
          </w:p>
          <w:bookmarkEnd w:id="23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40"/>
          <w:p>
            <w:pPr>
              <w:spacing w:after="20"/>
              <w:ind w:left="20"/>
              <w:jc w:val="both"/>
            </w:pPr>
            <w:r>
              <w:rPr>
                <w:rFonts w:ascii="Times New Roman"/>
                <w:b w:val="false"/>
                <w:i w:val="false"/>
                <w:color w:val="000000"/>
                <w:sz w:val="20"/>
              </w:rPr>
              <w:t>
12</w:t>
            </w:r>
          </w:p>
          <w:bookmarkEnd w:id="24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41"/>
          <w:p>
            <w:pPr>
              <w:spacing w:after="20"/>
              <w:ind w:left="20"/>
              <w:jc w:val="both"/>
            </w:pPr>
            <w:r>
              <w:rPr>
                <w:rFonts w:ascii="Times New Roman"/>
                <w:b w:val="false"/>
                <w:i w:val="false"/>
                <w:color w:val="000000"/>
                <w:sz w:val="20"/>
              </w:rPr>
              <w:t>
13</w:t>
            </w:r>
          </w:p>
          <w:bookmarkEnd w:id="24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42"/>
          <w:p>
            <w:pPr>
              <w:spacing w:after="20"/>
              <w:ind w:left="20"/>
              <w:jc w:val="both"/>
            </w:pPr>
            <w:r>
              <w:rPr>
                <w:rFonts w:ascii="Times New Roman"/>
                <w:b w:val="false"/>
                <w:i w:val="false"/>
                <w:color w:val="000000"/>
                <w:sz w:val="20"/>
              </w:rPr>
              <w:t>
15</w:t>
            </w:r>
          </w:p>
          <w:bookmarkEnd w:id="24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43"/>
          <w:p>
            <w:pPr>
              <w:spacing w:after="20"/>
              <w:ind w:left="20"/>
              <w:jc w:val="both"/>
            </w:pPr>
            <w:r>
              <w:rPr>
                <w:rFonts w:ascii="Times New Roman"/>
                <w:b w:val="false"/>
                <w:i w:val="false"/>
                <w:color w:val="000000"/>
                <w:sz w:val="20"/>
              </w:rPr>
              <w:t>
10</w:t>
            </w:r>
          </w:p>
          <w:bookmarkEnd w:id="24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4"/>
        <w:gridCol w:w="524"/>
        <w:gridCol w:w="2387"/>
        <w:gridCol w:w="83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44"/>
          <w:p>
            <w:pPr>
              <w:spacing w:after="20"/>
              <w:ind w:left="20"/>
              <w:jc w:val="both"/>
            </w:pPr>
            <w:r>
              <w:rPr>
                <w:rFonts w:ascii="Times New Roman"/>
                <w:b w:val="false"/>
                <w:i w:val="false"/>
                <w:color w:val="000000"/>
                <w:sz w:val="20"/>
              </w:rPr>
              <w:t>
Функционалдық топ</w:t>
            </w:r>
          </w:p>
          <w:bookmarkEnd w:id="244"/>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1988"/>
        <w:gridCol w:w="1988"/>
        <w:gridCol w:w="3214"/>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45"/>
          <w:p>
            <w:pPr>
              <w:spacing w:after="20"/>
              <w:ind w:left="20"/>
              <w:jc w:val="both"/>
            </w:pPr>
            <w:r>
              <w:rPr>
                <w:rFonts w:ascii="Times New Roman"/>
                <w:b w:val="false"/>
                <w:i w:val="false"/>
                <w:color w:val="000000"/>
                <w:sz w:val="20"/>
              </w:rPr>
              <w:t>
Санаты</w:t>
            </w:r>
          </w:p>
          <w:bookmarkEnd w:id="245"/>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46"/>
          <w:p>
            <w:pPr>
              <w:spacing w:after="20"/>
              <w:ind w:left="20"/>
              <w:jc w:val="both"/>
            </w:pPr>
            <w:r>
              <w:rPr>
                <w:rFonts w:ascii="Times New Roman"/>
                <w:b w:val="false"/>
                <w:i w:val="false"/>
                <w:color w:val="000000"/>
                <w:sz w:val="20"/>
              </w:rPr>
              <w:t>
5</w:t>
            </w:r>
          </w:p>
          <w:bookmarkEnd w:id="246"/>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47"/>
          <w:p>
            <w:pPr>
              <w:spacing w:after="20"/>
              <w:ind w:left="20"/>
              <w:jc w:val="both"/>
            </w:pPr>
            <w:r>
              <w:rPr>
                <w:rFonts w:ascii="Times New Roman"/>
                <w:b w:val="false"/>
                <w:i w:val="false"/>
                <w:color w:val="000000"/>
                <w:sz w:val="20"/>
              </w:rPr>
              <w:t>
7</w:t>
            </w:r>
          </w:p>
          <w:bookmarkEnd w:id="247"/>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48"/>
          <w:p>
            <w:pPr>
              <w:spacing w:after="20"/>
              <w:ind w:left="20"/>
              <w:jc w:val="both"/>
            </w:pPr>
            <w:r>
              <w:rPr>
                <w:rFonts w:ascii="Times New Roman"/>
                <w:b w:val="false"/>
                <w:i w:val="false"/>
                <w:color w:val="000000"/>
                <w:sz w:val="20"/>
              </w:rPr>
              <w:t>
16</w:t>
            </w:r>
          </w:p>
          <w:bookmarkEnd w:id="248"/>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№13-3 шешіміне 3 қосымша</w:t>
            </w:r>
          </w:p>
        </w:tc>
      </w:tr>
    </w:tbl>
    <w:bookmarkStart w:name="z431" w:id="249"/>
    <w:p>
      <w:pPr>
        <w:spacing w:after="0"/>
        <w:ind w:left="0"/>
        <w:jc w:val="left"/>
      </w:pPr>
      <w:r>
        <w:rPr>
          <w:rFonts w:ascii="Times New Roman"/>
          <w:b/>
          <w:i w:val="false"/>
          <w:color w:val="000000"/>
        </w:rPr>
        <w:t xml:space="preserve"> 2019 жылға арналған аудандық бюджет</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505"/>
        <w:gridCol w:w="3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50"/>
          <w:p>
            <w:pPr>
              <w:spacing w:after="20"/>
              <w:ind w:left="20"/>
              <w:jc w:val="both"/>
            </w:pPr>
            <w:r>
              <w:rPr>
                <w:rFonts w:ascii="Times New Roman"/>
                <w:b w:val="false"/>
                <w:i w:val="false"/>
                <w:color w:val="000000"/>
                <w:sz w:val="20"/>
              </w:rPr>
              <w:t>
Санаты</w:t>
            </w:r>
          </w:p>
          <w:bookmarkEnd w:id="250"/>
        </w:tc>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51"/>
          <w:p>
            <w:pPr>
              <w:spacing w:after="20"/>
              <w:ind w:left="20"/>
              <w:jc w:val="both"/>
            </w:pPr>
            <w:r>
              <w:rPr>
                <w:rFonts w:ascii="Times New Roman"/>
                <w:b w:val="false"/>
                <w:i w:val="false"/>
                <w:color w:val="000000"/>
                <w:sz w:val="20"/>
              </w:rPr>
              <w:t>
1</w:t>
            </w:r>
          </w:p>
          <w:bookmarkEnd w:id="251"/>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9 568 940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52"/>
          <w:p>
            <w:pPr>
              <w:spacing w:after="20"/>
              <w:ind w:left="20"/>
              <w:jc w:val="both"/>
            </w:pPr>
            <w:r>
              <w:rPr>
                <w:rFonts w:ascii="Times New Roman"/>
                <w:b w:val="false"/>
                <w:i w:val="false"/>
                <w:color w:val="000000"/>
                <w:sz w:val="20"/>
              </w:rPr>
              <w:t>
1</w:t>
            </w:r>
          </w:p>
          <w:bookmarkEnd w:id="25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1 327 297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692 935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590 935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53"/>
          <w:p>
            <w:pPr>
              <w:spacing w:after="20"/>
              <w:ind w:left="20"/>
              <w:jc w:val="both"/>
            </w:pPr>
            <w:r>
              <w:rPr>
                <w:rFonts w:ascii="Times New Roman"/>
                <w:b w:val="false"/>
                <w:i w:val="false"/>
                <w:color w:val="000000"/>
                <w:sz w:val="20"/>
              </w:rPr>
              <w:t>
2</w:t>
            </w:r>
          </w:p>
          <w:bookmarkEnd w:id="25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54"/>
          <w:p>
            <w:pPr>
              <w:spacing w:after="20"/>
              <w:ind w:left="20"/>
              <w:jc w:val="both"/>
            </w:pPr>
            <w:r>
              <w:rPr>
                <w:rFonts w:ascii="Times New Roman"/>
                <w:b w:val="false"/>
                <w:i w:val="false"/>
                <w:color w:val="000000"/>
                <w:sz w:val="20"/>
              </w:rPr>
              <w:t>
3</w:t>
            </w:r>
          </w:p>
          <w:bookmarkEnd w:id="254"/>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55"/>
          <w:p>
            <w:pPr>
              <w:spacing w:after="20"/>
              <w:ind w:left="20"/>
              <w:jc w:val="both"/>
            </w:pPr>
            <w:r>
              <w:rPr>
                <w:rFonts w:ascii="Times New Roman"/>
                <w:b w:val="false"/>
                <w:i w:val="false"/>
                <w:color w:val="000000"/>
                <w:sz w:val="20"/>
              </w:rPr>
              <w:t>
4</w:t>
            </w:r>
          </w:p>
          <w:bookmarkEnd w:id="25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8 213 643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8 213 643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8 213 643</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56"/>
          <w:p>
            <w:pPr>
              <w:spacing w:after="20"/>
              <w:ind w:left="20"/>
              <w:jc w:val="both"/>
            </w:pPr>
            <w:r>
              <w:rPr>
                <w:rFonts w:ascii="Times New Roman"/>
                <w:b w:val="false"/>
                <w:i w:val="false"/>
                <w:color w:val="000000"/>
                <w:sz w:val="20"/>
              </w:rPr>
              <w:t>
Функционалдық топ</w:t>
            </w:r>
          </w:p>
          <w:bookmarkEnd w:id="256"/>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57"/>
          <w:p>
            <w:pPr>
              <w:spacing w:after="20"/>
              <w:ind w:left="20"/>
              <w:jc w:val="both"/>
            </w:pPr>
            <w:r>
              <w:rPr>
                <w:rFonts w:ascii="Times New Roman"/>
                <w:b w:val="false"/>
                <w:i w:val="false"/>
                <w:color w:val="000000"/>
                <w:sz w:val="20"/>
              </w:rPr>
              <w:t>
1</w:t>
            </w:r>
          </w:p>
          <w:bookmarkEnd w:id="257"/>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9 568 940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58"/>
          <w:p>
            <w:pPr>
              <w:spacing w:after="20"/>
              <w:ind w:left="20"/>
              <w:jc w:val="both"/>
            </w:pPr>
            <w:r>
              <w:rPr>
                <w:rFonts w:ascii="Times New Roman"/>
                <w:b w:val="false"/>
                <w:i w:val="false"/>
                <w:color w:val="000000"/>
                <w:sz w:val="20"/>
              </w:rPr>
              <w:t>
01</w:t>
            </w:r>
          </w:p>
          <w:bookmarkEnd w:id="25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579 940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59"/>
          <w:p>
            <w:pPr>
              <w:spacing w:after="20"/>
              <w:ind w:left="20"/>
              <w:jc w:val="both"/>
            </w:pPr>
            <w:r>
              <w:rPr>
                <w:rFonts w:ascii="Times New Roman"/>
                <w:b w:val="false"/>
                <w:i w:val="false"/>
                <w:color w:val="000000"/>
                <w:sz w:val="20"/>
              </w:rPr>
              <w:t>
02</w:t>
            </w:r>
          </w:p>
          <w:bookmarkEnd w:id="25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60"/>
          <w:p>
            <w:pPr>
              <w:spacing w:after="20"/>
              <w:ind w:left="20"/>
              <w:jc w:val="both"/>
            </w:pPr>
            <w:r>
              <w:rPr>
                <w:rFonts w:ascii="Times New Roman"/>
                <w:b w:val="false"/>
                <w:i w:val="false"/>
                <w:color w:val="000000"/>
                <w:sz w:val="20"/>
              </w:rPr>
              <w:t>
03</w:t>
            </w:r>
          </w:p>
          <w:bookmarkEnd w:id="26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61"/>
          <w:p>
            <w:pPr>
              <w:spacing w:after="20"/>
              <w:ind w:left="20"/>
              <w:jc w:val="both"/>
            </w:pPr>
            <w:r>
              <w:rPr>
                <w:rFonts w:ascii="Times New Roman"/>
                <w:b w:val="false"/>
                <w:i w:val="false"/>
                <w:color w:val="000000"/>
                <w:sz w:val="20"/>
              </w:rPr>
              <w:t>
04</w:t>
            </w:r>
          </w:p>
          <w:bookmarkEnd w:id="261"/>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6 940 325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1 027 028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5 317 536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5 041 356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62"/>
          <w:p>
            <w:pPr>
              <w:spacing w:after="20"/>
              <w:ind w:left="20"/>
              <w:jc w:val="both"/>
            </w:pPr>
            <w:r>
              <w:rPr>
                <w:rFonts w:ascii="Times New Roman"/>
                <w:b w:val="false"/>
                <w:i w:val="false"/>
                <w:color w:val="000000"/>
                <w:sz w:val="20"/>
              </w:rPr>
              <w:t>
06</w:t>
            </w:r>
          </w:p>
          <w:bookmarkEnd w:id="262"/>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63"/>
          <w:p>
            <w:pPr>
              <w:spacing w:after="20"/>
              <w:ind w:left="20"/>
              <w:jc w:val="both"/>
            </w:pPr>
            <w:r>
              <w:rPr>
                <w:rFonts w:ascii="Times New Roman"/>
                <w:b w:val="false"/>
                <w:i w:val="false"/>
                <w:color w:val="000000"/>
                <w:sz w:val="20"/>
              </w:rPr>
              <w:t>
07</w:t>
            </w:r>
          </w:p>
          <w:bookmarkEnd w:id="26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64"/>
          <w:p>
            <w:pPr>
              <w:spacing w:after="20"/>
              <w:ind w:left="20"/>
              <w:jc w:val="both"/>
            </w:pPr>
            <w:r>
              <w:rPr>
                <w:rFonts w:ascii="Times New Roman"/>
                <w:b w:val="false"/>
                <w:i w:val="false"/>
                <w:color w:val="000000"/>
                <w:sz w:val="20"/>
              </w:rPr>
              <w:t>
08</w:t>
            </w:r>
          </w:p>
          <w:bookmarkEnd w:id="264"/>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65"/>
          <w:p>
            <w:pPr>
              <w:spacing w:after="20"/>
              <w:ind w:left="20"/>
              <w:jc w:val="both"/>
            </w:pPr>
            <w:r>
              <w:rPr>
                <w:rFonts w:ascii="Times New Roman"/>
                <w:b w:val="false"/>
                <w:i w:val="false"/>
                <w:color w:val="000000"/>
                <w:sz w:val="20"/>
              </w:rPr>
              <w:t>
10</w:t>
            </w:r>
          </w:p>
          <w:bookmarkEnd w:id="265"/>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66"/>
          <w:p>
            <w:pPr>
              <w:spacing w:after="20"/>
              <w:ind w:left="20"/>
              <w:jc w:val="both"/>
            </w:pPr>
            <w:r>
              <w:rPr>
                <w:rFonts w:ascii="Times New Roman"/>
                <w:b w:val="false"/>
                <w:i w:val="false"/>
                <w:color w:val="000000"/>
                <w:sz w:val="20"/>
              </w:rPr>
              <w:t>
11</w:t>
            </w:r>
          </w:p>
          <w:bookmarkEnd w:id="266"/>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67"/>
          <w:p>
            <w:pPr>
              <w:spacing w:after="20"/>
              <w:ind w:left="20"/>
              <w:jc w:val="both"/>
            </w:pPr>
            <w:r>
              <w:rPr>
                <w:rFonts w:ascii="Times New Roman"/>
                <w:b w:val="false"/>
                <w:i w:val="false"/>
                <w:color w:val="000000"/>
                <w:sz w:val="20"/>
              </w:rPr>
              <w:t>
12</w:t>
            </w:r>
          </w:p>
          <w:bookmarkEnd w:id="267"/>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363 823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363 823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363 823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68"/>
          <w:p>
            <w:pPr>
              <w:spacing w:after="20"/>
              <w:ind w:left="20"/>
              <w:jc w:val="both"/>
            </w:pPr>
            <w:r>
              <w:rPr>
                <w:rFonts w:ascii="Times New Roman"/>
                <w:b w:val="false"/>
                <w:i w:val="false"/>
                <w:color w:val="000000"/>
                <w:sz w:val="20"/>
              </w:rPr>
              <w:t>
13</w:t>
            </w:r>
          </w:p>
          <w:bookmarkEnd w:id="268"/>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69"/>
          <w:p>
            <w:pPr>
              <w:spacing w:after="20"/>
              <w:ind w:left="20"/>
              <w:jc w:val="both"/>
            </w:pPr>
            <w:r>
              <w:rPr>
                <w:rFonts w:ascii="Times New Roman"/>
                <w:b w:val="false"/>
                <w:i w:val="false"/>
                <w:color w:val="000000"/>
                <w:sz w:val="20"/>
              </w:rPr>
              <w:t>
15</w:t>
            </w:r>
          </w:p>
          <w:bookmarkEnd w:id="269"/>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70"/>
          <w:p>
            <w:pPr>
              <w:spacing w:after="20"/>
              <w:ind w:left="20"/>
              <w:jc w:val="both"/>
            </w:pPr>
            <w:r>
              <w:rPr>
                <w:rFonts w:ascii="Times New Roman"/>
                <w:b w:val="false"/>
                <w:i w:val="false"/>
                <w:color w:val="000000"/>
                <w:sz w:val="20"/>
              </w:rPr>
              <w:t>
10</w:t>
            </w:r>
          </w:p>
          <w:bookmarkEnd w:id="27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4"/>
        <w:gridCol w:w="524"/>
        <w:gridCol w:w="2387"/>
        <w:gridCol w:w="83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71"/>
          <w:p>
            <w:pPr>
              <w:spacing w:after="20"/>
              <w:ind w:left="20"/>
              <w:jc w:val="both"/>
            </w:pPr>
            <w:r>
              <w:rPr>
                <w:rFonts w:ascii="Times New Roman"/>
                <w:b w:val="false"/>
                <w:i w:val="false"/>
                <w:color w:val="000000"/>
                <w:sz w:val="20"/>
              </w:rPr>
              <w:t>
Функционалдық топ</w:t>
            </w:r>
          </w:p>
          <w:bookmarkEnd w:id="271"/>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1988"/>
        <w:gridCol w:w="1988"/>
        <w:gridCol w:w="3214"/>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72"/>
          <w:p>
            <w:pPr>
              <w:spacing w:after="20"/>
              <w:ind w:left="20"/>
              <w:jc w:val="both"/>
            </w:pPr>
            <w:r>
              <w:rPr>
                <w:rFonts w:ascii="Times New Roman"/>
                <w:b w:val="false"/>
                <w:i w:val="false"/>
                <w:color w:val="000000"/>
                <w:sz w:val="20"/>
              </w:rPr>
              <w:t>
Санаты</w:t>
            </w:r>
          </w:p>
          <w:bookmarkEnd w:id="272"/>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73"/>
          <w:p>
            <w:pPr>
              <w:spacing w:after="20"/>
              <w:ind w:left="20"/>
              <w:jc w:val="both"/>
            </w:pPr>
            <w:r>
              <w:rPr>
                <w:rFonts w:ascii="Times New Roman"/>
                <w:b w:val="false"/>
                <w:i w:val="false"/>
                <w:color w:val="000000"/>
                <w:sz w:val="20"/>
              </w:rPr>
              <w:t>
5</w:t>
            </w:r>
          </w:p>
          <w:bookmarkEnd w:id="273"/>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74"/>
          <w:p>
            <w:pPr>
              <w:spacing w:after="20"/>
              <w:ind w:left="20"/>
              <w:jc w:val="both"/>
            </w:pPr>
            <w:r>
              <w:rPr>
                <w:rFonts w:ascii="Times New Roman"/>
                <w:b w:val="false"/>
                <w:i w:val="false"/>
                <w:color w:val="000000"/>
                <w:sz w:val="20"/>
              </w:rPr>
              <w:t>
7</w:t>
            </w:r>
          </w:p>
          <w:bookmarkEnd w:id="274"/>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75"/>
          <w:p>
            <w:pPr>
              <w:spacing w:after="20"/>
              <w:ind w:left="20"/>
              <w:jc w:val="both"/>
            </w:pPr>
            <w:r>
              <w:rPr>
                <w:rFonts w:ascii="Times New Roman"/>
                <w:b w:val="false"/>
                <w:i w:val="false"/>
                <w:color w:val="000000"/>
                <w:sz w:val="20"/>
              </w:rPr>
              <w:t>
16</w:t>
            </w:r>
          </w:p>
          <w:bookmarkEnd w:id="275"/>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№13-3 шешімініе 4 - қосымша</w:t>
            </w:r>
          </w:p>
        </w:tc>
      </w:tr>
    </w:tbl>
    <w:bookmarkStart w:name="z625" w:id="276"/>
    <w:p>
      <w:pPr>
        <w:spacing w:after="0"/>
        <w:ind w:left="0"/>
        <w:jc w:val="left"/>
      </w:pPr>
      <w:r>
        <w:rPr>
          <w:rFonts w:ascii="Times New Roman"/>
          <w:b/>
          <w:i w:val="false"/>
          <w:color w:val="000000"/>
        </w:rPr>
        <w:t xml:space="preserve"> 2017 жылға арналған аудандық бюджеттін орындалу процессінде секвестрлеуге жатпайтын жергілікті бюджет бағдарламаларының тізбесі. </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4196"/>
        <w:gridCol w:w="437"/>
        <w:gridCol w:w="56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277"/>
          <w:p>
            <w:pPr>
              <w:spacing w:after="20"/>
              <w:ind w:left="20"/>
              <w:jc w:val="both"/>
            </w:pPr>
            <w:r>
              <w:rPr>
                <w:rFonts w:ascii="Times New Roman"/>
                <w:b w:val="false"/>
                <w:i w:val="false"/>
                <w:color w:val="000000"/>
                <w:sz w:val="20"/>
              </w:rPr>
              <w:t>
Функционалдық топ</w:t>
            </w:r>
          </w:p>
          <w:bookmarkEnd w:id="277"/>
        </w:tc>
      </w:tr>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78"/>
          <w:p>
            <w:pPr>
              <w:spacing w:after="20"/>
              <w:ind w:left="20"/>
              <w:jc w:val="both"/>
            </w:pPr>
            <w:r>
              <w:rPr>
                <w:rFonts w:ascii="Times New Roman"/>
                <w:b w:val="false"/>
                <w:i w:val="false"/>
                <w:color w:val="000000"/>
                <w:sz w:val="20"/>
              </w:rPr>
              <w:t>
1</w:t>
            </w:r>
          </w:p>
          <w:bookmarkEnd w:id="278"/>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279"/>
          <w:p>
            <w:pPr>
              <w:spacing w:after="20"/>
              <w:ind w:left="20"/>
              <w:jc w:val="both"/>
            </w:pPr>
            <w:r>
              <w:rPr>
                <w:rFonts w:ascii="Times New Roman"/>
                <w:b w:val="false"/>
                <w:i w:val="false"/>
                <w:color w:val="000000"/>
                <w:sz w:val="20"/>
              </w:rPr>
              <w:t>
4</w:t>
            </w:r>
          </w:p>
          <w:bookmarkEnd w:id="279"/>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№13-3 шешіміне 5 қосымша</w:t>
            </w:r>
          </w:p>
        </w:tc>
      </w:tr>
    </w:tbl>
    <w:bookmarkStart w:name="z636" w:id="280"/>
    <w:p>
      <w:pPr>
        <w:spacing w:after="0"/>
        <w:ind w:left="0"/>
        <w:jc w:val="left"/>
      </w:pPr>
      <w:r>
        <w:rPr>
          <w:rFonts w:ascii="Times New Roman"/>
          <w:b/>
          <w:i w:val="false"/>
          <w:color w:val="000000"/>
        </w:rPr>
        <w:t xml:space="preserve"> 2017 жылға арналған ауылдық округтерінің бюджеттік бағдарламалар тізбесі</w:t>
      </w:r>
    </w:p>
    <w:bookmarkEnd w:id="280"/>
    <w:bookmarkStart w:name="z654" w:id="281"/>
    <w:p>
      <w:pPr>
        <w:spacing w:after="0"/>
        <w:ind w:left="0"/>
        <w:jc w:val="both"/>
      </w:pPr>
      <w:r>
        <w:rPr>
          <w:rFonts w:ascii="Times New Roman"/>
          <w:b w:val="false"/>
          <w:i w:val="false"/>
          <w:color w:val="ff0000"/>
          <w:sz w:val="28"/>
        </w:rPr>
        <w:t xml:space="preserve">
      Ескерту. 5-қосымша жаңа редакцияда – Жамбыл облысы Меркі аудандық мәслихатының 28.11.2017 </w:t>
      </w:r>
      <w:r>
        <w:rPr>
          <w:rFonts w:ascii="Times New Roman"/>
          <w:b w:val="false"/>
          <w:i w:val="false"/>
          <w:color w:val="ff0000"/>
          <w:sz w:val="28"/>
        </w:rPr>
        <w:t>№ 21-2</w:t>
      </w:r>
      <w:r>
        <w:rPr>
          <w:rFonts w:ascii="Times New Roman"/>
          <w:b w:val="false"/>
          <w:i w:val="false"/>
          <w:color w:val="ff0000"/>
          <w:sz w:val="28"/>
        </w:rPr>
        <w:t xml:space="preserve"> шешімімен (01.01.2017 қолданысқа енгізілді).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1845"/>
        <w:gridCol w:w="1394"/>
        <w:gridCol w:w="775"/>
        <w:gridCol w:w="812"/>
        <w:gridCol w:w="1646"/>
        <w:gridCol w:w="812"/>
        <w:gridCol w:w="1409"/>
        <w:gridCol w:w="1535"/>
        <w:gridCol w:w="908"/>
      </w:tblGrid>
      <w:tr>
        <w:trPr>
          <w:trHeight w:val="30" w:hRule="atLeast"/>
        </w:trPr>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тізімі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008.Елді мекендердегі көшелерді жарықтандыру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011.Елді мекендерді абаттандыру мен көгалдандыру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028.Жергілікті деңгейде дене шынықтыру – сауықтыру және спорттық іс-шараларды іске асыру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Ақтоған ауылдық округі әкімінің аппараты" коммуналдық мемлекеттік мекемесі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39519</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Жамбыл ауылдық округі әкімінің аппараты" коммуналдық мемлекеттік мекемесі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Меркі ауылдық округі әкімінің аппараты" коммуналдық мемлекеттік мекемесі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Сарымолдаев ауылдық округі әкімінің аппараты" коммуналдық мемлекеттік мекемесі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Ойтал ауылдық округі әкімінің аппараты" коммуналдық мемлекеттік мекемесі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Т. Рысқұлов ауылдық округі әкімінің аппараты" коммуналдық мемлекеттік мекемесі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Тәтті ауылдық округі әкімінің аппараты" коммуналдық мемлекеттік мекемесі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21217</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Ақарал ауылдық округі әкімінің аппараты" коммуналдық мемлекеттік мекемесі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21183</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Сурат ауылдық округі әкімінің аппараты" коммуналдық мемлекеттік мекемесі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26018</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2"/>
          <w:p>
            <w:pPr>
              <w:spacing w:after="20"/>
              <w:ind w:left="20"/>
              <w:jc w:val="both"/>
            </w:pPr>
            <w:r>
              <w:rPr>
                <w:rFonts w:ascii="Times New Roman"/>
                <w:b w:val="false"/>
                <w:i w:val="false"/>
                <w:color w:val="000000"/>
                <w:sz w:val="20"/>
              </w:rPr>
              <w:t>
"Меркі ауданы Жанатоған ауылдық округі әкімінің аппараты" коммуналдық мемлекеттік мекемесі</w:t>
            </w:r>
          </w:p>
          <w:bookmarkEnd w:id="282"/>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3"/>
          <w:p>
            <w:pPr>
              <w:spacing w:after="20"/>
              <w:ind w:left="20"/>
              <w:jc w:val="both"/>
            </w:pPr>
            <w:r>
              <w:rPr>
                <w:rFonts w:ascii="Times New Roman"/>
                <w:b w:val="false"/>
                <w:i w:val="false"/>
                <w:color w:val="000000"/>
                <w:sz w:val="20"/>
              </w:rPr>
              <w:t>
"Меркі ауданы "Андас батыр" ауылдық округі әкімінің аппараты" коммуналдық мемлекеттік мекемесі</w:t>
            </w:r>
          </w:p>
          <w:bookmarkEnd w:id="283"/>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4"/>
          <w:p>
            <w:pPr>
              <w:spacing w:after="20"/>
              <w:ind w:left="20"/>
              <w:jc w:val="both"/>
            </w:pPr>
            <w:r>
              <w:rPr>
                <w:rFonts w:ascii="Times New Roman"/>
                <w:b w:val="false"/>
                <w:i w:val="false"/>
                <w:color w:val="000000"/>
                <w:sz w:val="20"/>
              </w:rPr>
              <w:t>
"Меркі ауданы Кенес ауылдық округі әкімінің аппараты" коммуналдық мемлекеттік мекемесі</w:t>
            </w:r>
          </w:p>
          <w:bookmarkEnd w:id="284"/>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5"/>
          <w:p>
            <w:pPr>
              <w:spacing w:after="20"/>
              <w:ind w:left="20"/>
              <w:jc w:val="both"/>
            </w:pPr>
            <w:r>
              <w:rPr>
                <w:rFonts w:ascii="Times New Roman"/>
                <w:b w:val="false"/>
                <w:i w:val="false"/>
                <w:color w:val="000000"/>
                <w:sz w:val="20"/>
              </w:rPr>
              <w:t>
"Меркі ауданы Аспара ауылдық округі әкімінің аппараты" коммуналдық мемлекеттік мекемесі</w:t>
            </w:r>
          </w:p>
          <w:bookmarkEnd w:id="285"/>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16785</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6"/>
          <w:p>
            <w:pPr>
              <w:spacing w:after="20"/>
              <w:ind w:left="20"/>
              <w:jc w:val="both"/>
            </w:pPr>
            <w:r>
              <w:rPr>
                <w:rFonts w:ascii="Times New Roman"/>
                <w:b w:val="false"/>
                <w:i w:val="false"/>
                <w:color w:val="000000"/>
                <w:sz w:val="20"/>
              </w:rPr>
              <w:t>
"Меркі ауданы Ақермен ауылдық округі әкімінің аппараты" коммуналдық мемлекеттік мекемесі</w:t>
            </w:r>
          </w:p>
          <w:bookmarkEnd w:id="286"/>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7"/>
          <w:p>
            <w:pPr>
              <w:spacing w:after="20"/>
              <w:ind w:left="20"/>
              <w:jc w:val="both"/>
            </w:pPr>
            <w:r>
              <w:rPr>
                <w:rFonts w:ascii="Times New Roman"/>
                <w:b w:val="false"/>
                <w:i w:val="false"/>
                <w:color w:val="000000"/>
                <w:sz w:val="20"/>
              </w:rPr>
              <w:t>
Барлығы</w:t>
            </w:r>
          </w:p>
          <w:bookmarkEnd w:id="287"/>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305533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13-3 шешіміне 6 қосымша</w:t>
            </w:r>
          </w:p>
        </w:tc>
      </w:tr>
    </w:tbl>
    <w:bookmarkStart w:name="z655" w:id="288"/>
    <w:p>
      <w:pPr>
        <w:spacing w:after="0"/>
        <w:ind w:left="0"/>
        <w:jc w:val="left"/>
      </w:pPr>
      <w:r>
        <w:rPr>
          <w:rFonts w:ascii="Times New Roman"/>
          <w:b/>
          <w:i w:val="false"/>
          <w:color w:val="000000"/>
        </w:rPr>
        <w:t xml:space="preserve"> Жергілікті өзін-өзі басқару органдарына берілетін трансферттер</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9"/>
        <w:gridCol w:w="6782"/>
        <w:gridCol w:w="3179"/>
      </w:tblGrid>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289"/>
          <w:p>
            <w:pPr>
              <w:spacing w:after="20"/>
              <w:ind w:left="20"/>
              <w:jc w:val="both"/>
            </w:pPr>
            <w:r>
              <w:rPr>
                <w:rFonts w:ascii="Times New Roman"/>
                <w:b w:val="false"/>
                <w:i w:val="false"/>
                <w:color w:val="000000"/>
                <w:sz w:val="20"/>
              </w:rPr>
              <w:t>
1</w:t>
            </w:r>
          </w:p>
          <w:bookmarkEnd w:id="289"/>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Меркі ауылдық округі әкімінің аппараты" коммуналдық мемлекеттік мекемесі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290"/>
          <w:p>
            <w:pPr>
              <w:spacing w:after="20"/>
              <w:ind w:left="20"/>
              <w:jc w:val="both"/>
            </w:pPr>
            <w:r>
              <w:rPr>
                <w:rFonts w:ascii="Times New Roman"/>
                <w:b w:val="false"/>
                <w:i w:val="false"/>
                <w:color w:val="000000"/>
                <w:sz w:val="20"/>
              </w:rPr>
              <w:t>
2</w:t>
            </w:r>
          </w:p>
          <w:bookmarkEnd w:id="290"/>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Сарымолдаев ауылдық округі әкімінің аппараты" коммуналдық мемлекеттік мекемесі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291"/>
          <w:p>
            <w:pPr>
              <w:spacing w:after="20"/>
              <w:ind w:left="20"/>
              <w:jc w:val="both"/>
            </w:pPr>
            <w:r>
              <w:rPr>
                <w:rFonts w:ascii="Times New Roman"/>
                <w:b w:val="false"/>
                <w:i w:val="false"/>
                <w:color w:val="000000"/>
                <w:sz w:val="20"/>
              </w:rPr>
              <w:t>
3</w:t>
            </w:r>
          </w:p>
          <w:bookmarkEnd w:id="291"/>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Андас батыр ауылдық округі әкімінің аппараты" коммуналдық мемлекеттік мекемесі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292"/>
          <w:p>
            <w:pPr>
              <w:spacing w:after="20"/>
              <w:ind w:left="20"/>
              <w:jc w:val="both"/>
            </w:pPr>
            <w:r>
              <w:rPr>
                <w:rFonts w:ascii="Times New Roman"/>
                <w:b w:val="false"/>
                <w:i w:val="false"/>
                <w:color w:val="000000"/>
                <w:sz w:val="20"/>
              </w:rPr>
              <w:t>
4</w:t>
            </w:r>
          </w:p>
          <w:bookmarkEnd w:id="292"/>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Ақтоған ауылдық округі әкімінің аппараты" коммуналдық мемлекеттік мекемесі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293"/>
          <w:p>
            <w:pPr>
              <w:spacing w:after="20"/>
              <w:ind w:left="20"/>
              <w:jc w:val="both"/>
            </w:pPr>
            <w:r>
              <w:rPr>
                <w:rFonts w:ascii="Times New Roman"/>
                <w:b w:val="false"/>
                <w:i w:val="false"/>
                <w:color w:val="000000"/>
                <w:sz w:val="20"/>
              </w:rPr>
              <w:t>
5</w:t>
            </w:r>
          </w:p>
          <w:bookmarkEnd w:id="293"/>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Аспара ауылдық округі әкімінің аппараты" коммуналдық мемлекеттік мекемесі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294"/>
          <w:p>
            <w:pPr>
              <w:spacing w:after="20"/>
              <w:ind w:left="20"/>
              <w:jc w:val="both"/>
            </w:pPr>
            <w:r>
              <w:rPr>
                <w:rFonts w:ascii="Times New Roman"/>
                <w:b w:val="false"/>
                <w:i w:val="false"/>
                <w:color w:val="000000"/>
                <w:sz w:val="20"/>
              </w:rPr>
              <w:t>
6</w:t>
            </w:r>
          </w:p>
          <w:bookmarkEnd w:id="294"/>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Акермен ауылдық округі әкімінің аппараты" коммуналдық мемлекеттік мекемесі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295"/>
          <w:p>
            <w:pPr>
              <w:spacing w:after="20"/>
              <w:ind w:left="20"/>
              <w:jc w:val="both"/>
            </w:pPr>
            <w:r>
              <w:rPr>
                <w:rFonts w:ascii="Times New Roman"/>
                <w:b w:val="false"/>
                <w:i w:val="false"/>
                <w:color w:val="000000"/>
                <w:sz w:val="20"/>
              </w:rPr>
              <w:t>
7</w:t>
            </w:r>
          </w:p>
          <w:bookmarkEnd w:id="295"/>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Ақарал ауылдық округі әкімінің аппараты" коммуналдық мемлекеттік мекемесі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296"/>
          <w:p>
            <w:pPr>
              <w:spacing w:after="20"/>
              <w:ind w:left="20"/>
              <w:jc w:val="both"/>
            </w:pPr>
            <w:r>
              <w:rPr>
                <w:rFonts w:ascii="Times New Roman"/>
                <w:b w:val="false"/>
                <w:i w:val="false"/>
                <w:color w:val="000000"/>
                <w:sz w:val="20"/>
              </w:rPr>
              <w:t>
8</w:t>
            </w:r>
          </w:p>
          <w:bookmarkEnd w:id="296"/>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Сұрат ауылдық округі әкімінің аппараты" коммуналдық мемлекеттік мекемесі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297"/>
          <w:p>
            <w:pPr>
              <w:spacing w:after="20"/>
              <w:ind w:left="20"/>
              <w:jc w:val="both"/>
            </w:pPr>
            <w:r>
              <w:rPr>
                <w:rFonts w:ascii="Times New Roman"/>
                <w:b w:val="false"/>
                <w:i w:val="false"/>
                <w:color w:val="000000"/>
                <w:sz w:val="20"/>
              </w:rPr>
              <w:t>
9</w:t>
            </w:r>
          </w:p>
          <w:bookmarkEnd w:id="297"/>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Ойтал ауылдық округі әкімінің аппараты" коммуналдық мемлекеттік мекемесі -сі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298"/>
          <w:p>
            <w:pPr>
              <w:spacing w:after="20"/>
              <w:ind w:left="20"/>
              <w:jc w:val="both"/>
            </w:pPr>
            <w:r>
              <w:rPr>
                <w:rFonts w:ascii="Times New Roman"/>
                <w:b w:val="false"/>
                <w:i w:val="false"/>
                <w:color w:val="000000"/>
                <w:sz w:val="20"/>
              </w:rPr>
              <w:t>
10</w:t>
            </w:r>
          </w:p>
          <w:bookmarkEnd w:id="298"/>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Т.Рысқұлов ауылдық округі әкімінің аппараты" коммуналдық мемлекеттік мекемесі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299"/>
          <w:p>
            <w:pPr>
              <w:spacing w:after="20"/>
              <w:ind w:left="20"/>
              <w:jc w:val="both"/>
            </w:pPr>
            <w:r>
              <w:rPr>
                <w:rFonts w:ascii="Times New Roman"/>
                <w:b w:val="false"/>
                <w:i w:val="false"/>
                <w:color w:val="000000"/>
                <w:sz w:val="20"/>
              </w:rPr>
              <w:t>
11</w:t>
            </w:r>
          </w:p>
          <w:bookmarkEnd w:id="299"/>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Жамбыл ауылдық округі әкімінің аппараты" коммуналдық мемлекеттік мекемесі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00"/>
          <w:p>
            <w:pPr>
              <w:spacing w:after="20"/>
              <w:ind w:left="20"/>
              <w:jc w:val="both"/>
            </w:pPr>
            <w:r>
              <w:rPr>
                <w:rFonts w:ascii="Times New Roman"/>
                <w:b w:val="false"/>
                <w:i w:val="false"/>
                <w:color w:val="000000"/>
                <w:sz w:val="20"/>
              </w:rPr>
              <w:t>
12</w:t>
            </w:r>
          </w:p>
          <w:bookmarkEnd w:id="300"/>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Жаңатоған ауылдық округі әкімінің аппараты" коммуналдық мемлекеттік мекемесі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01"/>
          <w:p>
            <w:pPr>
              <w:spacing w:after="20"/>
              <w:ind w:left="20"/>
              <w:jc w:val="both"/>
            </w:pPr>
            <w:r>
              <w:rPr>
                <w:rFonts w:ascii="Times New Roman"/>
                <w:b w:val="false"/>
                <w:i w:val="false"/>
                <w:color w:val="000000"/>
                <w:sz w:val="20"/>
              </w:rPr>
              <w:t>
13</w:t>
            </w:r>
          </w:p>
          <w:bookmarkEnd w:id="301"/>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Кеңес ауылдық округі әкімінің аппараты" коммуналдық мемлекеттік мекемесі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02"/>
          <w:p>
            <w:pPr>
              <w:spacing w:after="20"/>
              <w:ind w:left="20"/>
              <w:jc w:val="both"/>
            </w:pPr>
            <w:r>
              <w:rPr>
                <w:rFonts w:ascii="Times New Roman"/>
                <w:b w:val="false"/>
                <w:i w:val="false"/>
                <w:color w:val="000000"/>
                <w:sz w:val="20"/>
              </w:rPr>
              <w:t>
14</w:t>
            </w:r>
          </w:p>
          <w:bookmarkEnd w:id="302"/>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Тәтті ауылдық округі әкімінің аппараты" коммуналдық мемлекеттік мекемесі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