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a10d" w14:textId="8c1a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2016 жылғы 13 шілдедегі №245 қаулысы. Жамбыл облысы Әділет департаментінде 2016 жылғы 20 шілдеде № 3133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2003 жылғы 4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Мойынқұм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Мойынқұм ауылында жолаушылар мен багажды автомобильмен тұрақты тасымалдауда жол жүру тарифі 40 теңге болып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Қосымшаға сәйкес ауылдық қоғамдық көліктерде (таксиден басқа) жол жүруде бірқатар санаттағы тұлғаларға жеңілдіктер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Мұратхан Тұрарханұлы Естаевқа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заңды күшіне енеді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Мойынқұм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Ш.Исабеков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"13" 07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шілдедегі №245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қоғамдық көліктерде (таксиден басқа) жол жүруге бірқатар санаттағы тұлғаларға жеңілдіктер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Ауылдық қоғамдық көліктерде (таксиден басқа) тегін жүруге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төмендегі санаттағы тұлғалардың құқығы бар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Соғысының ардагерлері мен мүгедектері;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I топтағы мүгедектердің барлығына;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II топтағы зағип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көп балалы аналар "Алтын алқа", "Күміс алқа", "Батыр ана", "I-ші дәрежелі Даңқты аналар", "II-ші дәрежелі Даңқты аналар";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Жамбыл облысының және Мойынқұм ауданының құрметті азаматтары, облыс және аудандық ардагерлер кеңесінің мүшелері;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Ауған соғысының, Чернобыль Атом электростанциясы апатын жоюға қатысушылары мен мүгедектері және олардың жесірлері.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Ауылдық қоғамдық көліктерде (таксиден басқа) жеңілдікпен жүруге төмендегі санаттағы тұлғалардың құқығы бар: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- бастауыш және жоғарғы сынып оқушыларына (1-11 сынып) - 20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- арнайы орта оқу орнының студенттеріне - 30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