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c03d3" w14:textId="a1c03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Т.Рысқұлов ауданы бойынша жиналыстар, митингілер, шерулер, пикеттер мен демонстрациялар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Т.Рысқұлов аудандық мәслихатының 2016 жылғы 22 ақпандағы № 42-6 шешімі. Жамбыл облысы Әділет департаментінде 2016 жылғы 14 наурызда № 2977 болып тіркелді. Күші жойылды - Жамбыл облысы Т.Рысқұлов аудандық мәслихатының 2020 жылғы 26 маусымдағы № 56-5 шешімімен</w:t>
      </w:r>
    </w:p>
    <w:p>
      <w:pPr>
        <w:spacing w:after="0"/>
        <w:ind w:left="0"/>
        <w:jc w:val="both"/>
      </w:pPr>
      <w:bookmarkStart w:name="z11" w:id="0"/>
      <w:r>
        <w:rPr>
          <w:rFonts w:ascii="Times New Roman"/>
          <w:b w:val="false"/>
          <w:i w:val="false"/>
          <w:color w:val="ff0000"/>
          <w:sz w:val="28"/>
        </w:rPr>
        <w:t xml:space="preserve">
      Ескерту. Күші жойылды - Жамбыл облысы Т. Рысқұлов аудандық мәслихатының 26.06.2020 </w:t>
      </w:r>
      <w:r>
        <w:rPr>
          <w:rFonts w:ascii="Times New Roman"/>
          <w:b w:val="false"/>
          <w:i w:val="false"/>
          <w:color w:val="ff0000"/>
          <w:sz w:val="28"/>
        </w:rPr>
        <w:t>№ 56-5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Құжаттың мәтінінде түпнұсқаның пунктуациясы мен орфографиясы сақталған. </w:t>
      </w:r>
    </w:p>
    <w:bookmarkEnd w:id="0"/>
    <w:p>
      <w:pPr>
        <w:spacing w:after="0"/>
        <w:ind w:left="0"/>
        <w:jc w:val="both"/>
      </w:pPr>
      <w:r>
        <w:rPr>
          <w:rFonts w:ascii="Times New Roman"/>
          <w:b w:val="false"/>
          <w:i w:val="false"/>
          <w:color w:val="000000"/>
          <w:sz w:val="28"/>
        </w:rPr>
        <w:t>
      "Қазақстан Республикасында бейбіт жиналыстар, митингілер, шерулер, пикеттер және демонстрациялар ұйымдастыру мен өткізу тәртібi туралы" Қазақстан Республикасының 1995 жылғы 17 наурыздағы Заңының </w:t>
      </w:r>
      <w:r>
        <w:rPr>
          <w:rFonts w:ascii="Times New Roman"/>
          <w:b w:val="false"/>
          <w:i w:val="false"/>
          <w:color w:val="000000"/>
          <w:sz w:val="28"/>
        </w:rPr>
        <w:t>10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Т.Рысқұлов аудандық мәслихаты </w:t>
      </w:r>
      <w:r>
        <w:rPr>
          <w:rFonts w:ascii="Times New Roman"/>
          <w:b/>
          <w:i w:val="false"/>
          <w:color w:val="000000"/>
          <w:sz w:val="28"/>
        </w:rPr>
        <w:t>ШЕШІМ ҚАБЫЛДАДЫ:</w:t>
      </w:r>
    </w:p>
    <w:bookmarkStart w:name="z12" w:id="1"/>
    <w:p>
      <w:pPr>
        <w:spacing w:after="0"/>
        <w:ind w:left="0"/>
        <w:jc w:val="both"/>
      </w:pPr>
      <w:r>
        <w:rPr>
          <w:rFonts w:ascii="Times New Roman"/>
          <w:b w:val="false"/>
          <w:i w:val="false"/>
          <w:color w:val="000000"/>
          <w:sz w:val="28"/>
        </w:rPr>
        <w:t>
      1. Т.Рысқұлов ауданы бойынша жиналыстар, митингiлер, шерулер, пикеттер мен демонстрациялар өткізу тәртібі қосымшаға сәйкес қосымша реттелсін.</w:t>
      </w:r>
    </w:p>
    <w:bookmarkEnd w:id="1"/>
    <w:bookmarkStart w:name="z13" w:id="2"/>
    <w:p>
      <w:pPr>
        <w:spacing w:after="0"/>
        <w:ind w:left="0"/>
        <w:jc w:val="both"/>
      </w:pPr>
      <w:r>
        <w:rPr>
          <w:rFonts w:ascii="Times New Roman"/>
          <w:b w:val="false"/>
          <w:i w:val="false"/>
          <w:color w:val="000000"/>
          <w:sz w:val="28"/>
        </w:rPr>
        <w:t xml:space="preserve">
      2. "Т.Рысқұлов ауданы аумағында бейбіт жиналыстар, митингілер, шерулер пикеттер және демонстрациялар өткізу тәртібін қосымша реттеу туралы" Т.Рысқұлов аудандық мәслихатының 2014 жылдың 20 қарашасындағы </w:t>
      </w:r>
      <w:r>
        <w:rPr>
          <w:rFonts w:ascii="Times New Roman"/>
          <w:b w:val="false"/>
          <w:i w:val="false"/>
          <w:color w:val="000000"/>
          <w:sz w:val="28"/>
        </w:rPr>
        <w:t>№ 28-11</w:t>
      </w:r>
      <w:r>
        <w:rPr>
          <w:rFonts w:ascii="Times New Roman"/>
          <w:b w:val="false"/>
          <w:i w:val="false"/>
          <w:color w:val="000000"/>
          <w:sz w:val="28"/>
        </w:rPr>
        <w:t xml:space="preserve"> шешімі (Нормативтік құқықтық актілерді мемлекеттік тіркеу тізілімінде № 2444 болып тіркелген, 2015 жылдың 4 қаңтарындағы № 02 (7046) "Құлан таңы" газетінде жарияланған) күші жойылды деп танылсын.</w:t>
      </w:r>
    </w:p>
    <w:bookmarkEnd w:id="2"/>
    <w:bookmarkStart w:name="z14" w:id="3"/>
    <w:p>
      <w:pPr>
        <w:spacing w:after="0"/>
        <w:ind w:left="0"/>
        <w:jc w:val="both"/>
      </w:pPr>
      <w:r>
        <w:rPr>
          <w:rFonts w:ascii="Times New Roman"/>
          <w:b w:val="false"/>
          <w:i w:val="false"/>
          <w:color w:val="000000"/>
          <w:sz w:val="28"/>
        </w:rPr>
        <w:t xml:space="preserve">
      3. Осы шешімнің орындалуына бақылау аудандық мәслихаттың экономика, қаржы, бюджет және жергілікті өзін-өзі басқаруды дамыту жөніндегі тұрақты комиссиясына жүктелсін. </w:t>
      </w:r>
    </w:p>
    <w:bookmarkEnd w:id="3"/>
    <w:bookmarkStart w:name="z15" w:id="4"/>
    <w:p>
      <w:pPr>
        <w:spacing w:after="0"/>
        <w:ind w:left="0"/>
        <w:jc w:val="both"/>
      </w:pPr>
      <w:r>
        <w:rPr>
          <w:rFonts w:ascii="Times New Roman"/>
          <w:b w:val="false"/>
          <w:i w:val="false"/>
          <w:color w:val="000000"/>
          <w:sz w:val="28"/>
        </w:rPr>
        <w:t>
      4.Осы шешім әділет органдарында мемлекеттiк тiркелген күннен бастап күшiне енедi және оның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К.Кульбараков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Б.Шамаев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мәслихатының</w:t>
            </w:r>
            <w:r>
              <w:br/>
            </w:r>
            <w:r>
              <w:rPr>
                <w:rFonts w:ascii="Times New Roman"/>
                <w:b w:val="false"/>
                <w:i w:val="false"/>
                <w:color w:val="000000"/>
                <w:sz w:val="20"/>
              </w:rPr>
              <w:t>2016 жылғы 22 ақпандағы</w:t>
            </w:r>
            <w:r>
              <w:br/>
            </w:r>
            <w:r>
              <w:rPr>
                <w:rFonts w:ascii="Times New Roman"/>
                <w:b w:val="false"/>
                <w:i w:val="false"/>
                <w:color w:val="000000"/>
                <w:sz w:val="20"/>
              </w:rPr>
              <w:t>№ 42-6 шешімімен бекітілген</w:t>
            </w:r>
          </w:p>
        </w:tc>
      </w:tr>
    </w:tbl>
    <w:bookmarkStart w:name="z22" w:id="5"/>
    <w:p>
      <w:pPr>
        <w:spacing w:after="0"/>
        <w:ind w:left="0"/>
        <w:jc w:val="left"/>
      </w:pPr>
      <w:r>
        <w:rPr>
          <w:rFonts w:ascii="Times New Roman"/>
          <w:b/>
          <w:i w:val="false"/>
          <w:color w:val="000000"/>
        </w:rPr>
        <w:t xml:space="preserve"> Т.Рысқұлов ауданы бойынша жиналыстар, митингілер, шерулер, пикеттер мен демонстрациялар өткізу тәртібін қосымша реттеу </w:t>
      </w:r>
    </w:p>
    <w:bookmarkEnd w:id="5"/>
    <w:bookmarkStart w:name="z23" w:id="6"/>
    <w:p>
      <w:pPr>
        <w:spacing w:after="0"/>
        <w:ind w:left="0"/>
        <w:jc w:val="both"/>
      </w:pPr>
      <w:r>
        <w:rPr>
          <w:rFonts w:ascii="Times New Roman"/>
          <w:b w:val="false"/>
          <w:i w:val="false"/>
          <w:color w:val="000000"/>
          <w:sz w:val="28"/>
        </w:rPr>
        <w:t>
      1. Жиналыс, митинг, шеру, пикет немесе демонстрация өткізу туралы жергілікті атқарушы органға өтініш беріледі.</w:t>
      </w:r>
    </w:p>
    <w:bookmarkEnd w:id="6"/>
    <w:bookmarkStart w:name="z24" w:id="7"/>
    <w:p>
      <w:pPr>
        <w:spacing w:after="0"/>
        <w:ind w:left="0"/>
        <w:jc w:val="both"/>
      </w:pPr>
      <w:r>
        <w:rPr>
          <w:rFonts w:ascii="Times New Roman"/>
          <w:b w:val="false"/>
          <w:i w:val="false"/>
          <w:color w:val="000000"/>
          <w:sz w:val="28"/>
        </w:rPr>
        <w:t>
      2. Жиналыс, митинг, шеру, пикет немесе демонстрация өткізу туралы өтініштерді еңбек ұжымдарының, қоғамдық бірлестіктердің немесе Қазақстан Республикасы азаматтарының жекелеген топтарының он сегіз жасқа толған уәкілдері береді.</w:t>
      </w:r>
    </w:p>
    <w:bookmarkEnd w:id="7"/>
    <w:bookmarkStart w:name="z25" w:id="8"/>
    <w:p>
      <w:pPr>
        <w:spacing w:after="0"/>
        <w:ind w:left="0"/>
        <w:jc w:val="both"/>
      </w:pPr>
      <w:r>
        <w:rPr>
          <w:rFonts w:ascii="Times New Roman"/>
          <w:b w:val="false"/>
          <w:i w:val="false"/>
          <w:color w:val="000000"/>
          <w:sz w:val="28"/>
        </w:rPr>
        <w:t xml:space="preserve">
      3. Жиналыс, митинг, шеру, пикет немесе демонстрация өткізу туралы өтініш оны өткізудің белгіленген датасынан кемінде он күн бұрын жазбаша нысанда беріледі. Өтініште шараны өткізу мақсаты, нысаны, өткізілетін жері немесе қозғалыс маршруттары, оның басталатын және аяқталатын уақыты, қатысушылардың ықтимал саны, уәкілдердің (ұйымдастырушылардың) және қоғамдық тәртіптің сақталуына жауапты адамдардың тегі, аты, әкесінің аты, олардың тұратын және жұмыс істейтін (оқитын) жері, өтініштің берілген датасы көрсетіледі. Өтініштің берілген мерзімі оның жергілікті атқарушы органда тіркелген күнінен бастап есептеледі. </w:t>
      </w:r>
    </w:p>
    <w:bookmarkEnd w:id="8"/>
    <w:bookmarkStart w:name="z26" w:id="9"/>
    <w:p>
      <w:pPr>
        <w:spacing w:after="0"/>
        <w:ind w:left="0"/>
        <w:jc w:val="both"/>
      </w:pPr>
      <w:r>
        <w:rPr>
          <w:rFonts w:ascii="Times New Roman"/>
          <w:b w:val="false"/>
          <w:i w:val="false"/>
          <w:color w:val="000000"/>
          <w:sz w:val="28"/>
        </w:rPr>
        <w:t xml:space="preserve">
      4. Жергілікті атқарушы орган өтінішті қарайды және өтініште көрсетілген шараның өткізілетін уақытынан кемінде бес күн бұрын уәкілдерге (ұйымдастырушыларға) қабылданған шешім туралы хабарлайды. </w:t>
      </w:r>
    </w:p>
    <w:bookmarkEnd w:id="9"/>
    <w:bookmarkStart w:name="z27" w:id="10"/>
    <w:p>
      <w:pPr>
        <w:spacing w:after="0"/>
        <w:ind w:left="0"/>
        <w:jc w:val="both"/>
      </w:pPr>
      <w:r>
        <w:rPr>
          <w:rFonts w:ascii="Times New Roman"/>
          <w:b w:val="false"/>
          <w:i w:val="false"/>
          <w:color w:val="000000"/>
          <w:sz w:val="28"/>
        </w:rPr>
        <w:t xml:space="preserve">
      5. Жиналыстар, митингілер, шерулер, пикеттер мен демонстрациялар өткізу туралы өтініш берген кезде, осы қосымша тәртібінің 3 тармағындағы талаптар сақталмаған жағдайда, жергілікті атқарушы орган жаңадан өтініш беру жолымен жіберілген кемшіліктерді жоюды ұсынған ресми жауап береді. Өтініш қаралған болып есептелінеді. Жаңа өтінішті қарау мерзімі түскен күнінен бастап есептеледі. </w:t>
      </w:r>
    </w:p>
    <w:bookmarkEnd w:id="10"/>
    <w:bookmarkStart w:name="z28" w:id="11"/>
    <w:p>
      <w:pPr>
        <w:spacing w:after="0"/>
        <w:ind w:left="0"/>
        <w:jc w:val="both"/>
      </w:pPr>
      <w:r>
        <w:rPr>
          <w:rFonts w:ascii="Times New Roman"/>
          <w:b w:val="false"/>
          <w:i w:val="false"/>
          <w:color w:val="000000"/>
          <w:sz w:val="28"/>
        </w:rPr>
        <w:t xml:space="preserve">
      6. Жергілікті атқарушы орган басқа азаматтардың құқықтары мен бостандықтарын, қоғамдық қауіпсіздікті, сондай-ақ көліктің, өзге де инфрақұрылым объектілерінің қалыпты жұмыс істеуін, жасыл желектер мен шағын сәулет нысандарының сақталуын қамтамасыз ету мақсатында, қажет болған жағдайда, өтініш жасағандарға шараны өткізудің өзге уақыты мен жерін ұсынады. </w:t>
      </w:r>
    </w:p>
    <w:bookmarkEnd w:id="11"/>
    <w:bookmarkStart w:name="z29" w:id="12"/>
    <w:p>
      <w:pPr>
        <w:spacing w:after="0"/>
        <w:ind w:left="0"/>
        <w:jc w:val="both"/>
      </w:pPr>
      <w:r>
        <w:rPr>
          <w:rFonts w:ascii="Times New Roman"/>
          <w:b w:val="false"/>
          <w:i w:val="false"/>
          <w:color w:val="000000"/>
          <w:sz w:val="28"/>
        </w:rPr>
        <w:t>
      7. Жиналыстар мен митингілерді өткізу арнайы орны болып келесі орындар белгіленсін:</w:t>
      </w:r>
    </w:p>
    <w:bookmarkEnd w:id="12"/>
    <w:bookmarkStart w:name="z30" w:id="13"/>
    <w:p>
      <w:pPr>
        <w:spacing w:after="0"/>
        <w:ind w:left="0"/>
        <w:jc w:val="both"/>
      </w:pPr>
      <w:r>
        <w:rPr>
          <w:rFonts w:ascii="Times New Roman"/>
          <w:b w:val="false"/>
          <w:i w:val="false"/>
          <w:color w:val="000000"/>
          <w:sz w:val="28"/>
        </w:rPr>
        <w:t xml:space="preserve">
      1) Құлан ауылы, дендросаябағының алдындағы алаң. </w:t>
      </w:r>
    </w:p>
    <w:bookmarkEnd w:id="13"/>
    <w:bookmarkStart w:name="z31" w:id="14"/>
    <w:p>
      <w:pPr>
        <w:spacing w:after="0"/>
        <w:ind w:left="0"/>
        <w:jc w:val="both"/>
      </w:pPr>
      <w:r>
        <w:rPr>
          <w:rFonts w:ascii="Times New Roman"/>
          <w:b w:val="false"/>
          <w:i w:val="false"/>
          <w:color w:val="000000"/>
          <w:sz w:val="28"/>
        </w:rPr>
        <w:t xml:space="preserve">
      8. Шерулер мен демонстрацияларды өткізу арнайы орындар болып келесі маршруттар белгіленсін: </w:t>
      </w:r>
    </w:p>
    <w:bookmarkEnd w:id="14"/>
    <w:bookmarkStart w:name="z32" w:id="15"/>
    <w:p>
      <w:pPr>
        <w:spacing w:after="0"/>
        <w:ind w:left="0"/>
        <w:jc w:val="both"/>
      </w:pPr>
      <w:r>
        <w:rPr>
          <w:rFonts w:ascii="Times New Roman"/>
          <w:b w:val="false"/>
          <w:i w:val="false"/>
          <w:color w:val="000000"/>
          <w:sz w:val="28"/>
        </w:rPr>
        <w:t>
      1) Құлан ауылы О.Болысұлы көшесі тұтынушылардың құқығын қорғау басқармасының ғимараты алдынан Жібек жолы көшесіне дейін.</w:t>
      </w:r>
    </w:p>
    <w:bookmarkEnd w:id="15"/>
    <w:bookmarkStart w:name="z33" w:id="16"/>
    <w:p>
      <w:pPr>
        <w:spacing w:after="0"/>
        <w:ind w:left="0"/>
        <w:jc w:val="both"/>
      </w:pPr>
      <w:r>
        <w:rPr>
          <w:rFonts w:ascii="Times New Roman"/>
          <w:b w:val="false"/>
          <w:i w:val="false"/>
          <w:color w:val="000000"/>
          <w:sz w:val="28"/>
        </w:rPr>
        <w:t>
      9. Жиналыстар, митингілер, шерулер, пикеттер және демонстрациялар, сондай-ақ оларға қатысушылардың сөз сөйлеуі өтініште көрсетілген мақсатқа сәйкес, белгіленген мерзімде және келісілген жерде өткізіледі.</w:t>
      </w:r>
    </w:p>
    <w:bookmarkEnd w:id="16"/>
    <w:bookmarkStart w:name="z34" w:id="17"/>
    <w:p>
      <w:pPr>
        <w:spacing w:after="0"/>
        <w:ind w:left="0"/>
        <w:jc w:val="both"/>
      </w:pPr>
      <w:r>
        <w:rPr>
          <w:rFonts w:ascii="Times New Roman"/>
          <w:b w:val="false"/>
          <w:i w:val="false"/>
          <w:color w:val="000000"/>
          <w:sz w:val="28"/>
        </w:rPr>
        <w:t>
      10. Жиналыстарды, митингілерді, шерулерді, пикеттерді, демонстрацияларды өткізу кезінде уәкілдер (ұйымдастырушылар), сондай-ақ басқа да қатысушылар қоғамдық тәртіпті сақтауға міндетті.</w:t>
      </w:r>
    </w:p>
    <w:bookmarkEnd w:id="17"/>
    <w:bookmarkStart w:name="z35" w:id="18"/>
    <w:p>
      <w:pPr>
        <w:spacing w:after="0"/>
        <w:ind w:left="0"/>
        <w:jc w:val="both"/>
      </w:pPr>
      <w:r>
        <w:rPr>
          <w:rFonts w:ascii="Times New Roman"/>
          <w:b w:val="false"/>
          <w:i w:val="false"/>
          <w:color w:val="000000"/>
          <w:sz w:val="28"/>
        </w:rPr>
        <w:t>
      11. Шараларды ұйымдастырушылармен оларға қатысушылардың:</w:t>
      </w:r>
    </w:p>
    <w:bookmarkEnd w:id="18"/>
    <w:bookmarkStart w:name="z36" w:id="19"/>
    <w:p>
      <w:pPr>
        <w:spacing w:after="0"/>
        <w:ind w:left="0"/>
        <w:jc w:val="both"/>
      </w:pPr>
      <w:r>
        <w:rPr>
          <w:rFonts w:ascii="Times New Roman"/>
          <w:b w:val="false"/>
          <w:i w:val="false"/>
          <w:color w:val="000000"/>
          <w:sz w:val="28"/>
        </w:rPr>
        <w:t>
      1) көліктің және жаяу жүргіншілердің қозғалысына бөгет жасауына;</w:t>
      </w:r>
    </w:p>
    <w:bookmarkEnd w:id="19"/>
    <w:bookmarkStart w:name="z37" w:id="20"/>
    <w:p>
      <w:pPr>
        <w:spacing w:after="0"/>
        <w:ind w:left="0"/>
        <w:jc w:val="both"/>
      </w:pPr>
      <w:r>
        <w:rPr>
          <w:rFonts w:ascii="Times New Roman"/>
          <w:b w:val="false"/>
          <w:i w:val="false"/>
          <w:color w:val="000000"/>
          <w:sz w:val="28"/>
        </w:rPr>
        <w:t>
      2) елді мекеннің инфрақұрылым объектілерінің үздіксіз жұмыс істеуіне кедергі келтіруіне;</w:t>
      </w:r>
    </w:p>
    <w:bookmarkEnd w:id="20"/>
    <w:bookmarkStart w:name="z38" w:id="21"/>
    <w:p>
      <w:pPr>
        <w:spacing w:after="0"/>
        <w:ind w:left="0"/>
        <w:jc w:val="both"/>
      </w:pPr>
      <w:r>
        <w:rPr>
          <w:rFonts w:ascii="Times New Roman"/>
          <w:b w:val="false"/>
          <w:i w:val="false"/>
          <w:color w:val="000000"/>
          <w:sz w:val="28"/>
        </w:rPr>
        <w:t>
      3) жергілікті атқарушы органның рұқсатынсыз киіз үйлер, шатырлар, өзге де уақытша құрылыстар тұрғызуына;</w:t>
      </w:r>
    </w:p>
    <w:bookmarkEnd w:id="21"/>
    <w:bookmarkStart w:name="z39" w:id="22"/>
    <w:p>
      <w:pPr>
        <w:spacing w:after="0"/>
        <w:ind w:left="0"/>
        <w:jc w:val="both"/>
      </w:pPr>
      <w:r>
        <w:rPr>
          <w:rFonts w:ascii="Times New Roman"/>
          <w:b w:val="false"/>
          <w:i w:val="false"/>
          <w:color w:val="000000"/>
          <w:sz w:val="28"/>
        </w:rPr>
        <w:t>
      4) жасыл желектерге, шағын сәулет нысандарына залал келтіруіне;</w:t>
      </w:r>
    </w:p>
    <w:bookmarkEnd w:id="22"/>
    <w:bookmarkStart w:name="z40" w:id="23"/>
    <w:p>
      <w:pPr>
        <w:spacing w:after="0"/>
        <w:ind w:left="0"/>
        <w:jc w:val="both"/>
      </w:pPr>
      <w:r>
        <w:rPr>
          <w:rFonts w:ascii="Times New Roman"/>
          <w:b w:val="false"/>
          <w:i w:val="false"/>
          <w:color w:val="000000"/>
          <w:sz w:val="28"/>
        </w:rPr>
        <w:t>
      5) өзімен бірге суық қаруды, атыс және өзге де қаруды, сондай-ақ адамдардың өмірі мен денсаулығына қарсы азаматтарға және заңды тұлғалардың меншігіне материалдық залал келтіру үшін пайдаланылуы мүмкін арнайы жасалған немесе бейімделген заттарды алып жүруіне;</w:t>
      </w:r>
    </w:p>
    <w:bookmarkEnd w:id="23"/>
    <w:bookmarkStart w:name="z41" w:id="24"/>
    <w:p>
      <w:pPr>
        <w:spacing w:after="0"/>
        <w:ind w:left="0"/>
        <w:jc w:val="both"/>
      </w:pPr>
      <w:r>
        <w:rPr>
          <w:rFonts w:ascii="Times New Roman"/>
          <w:b w:val="false"/>
          <w:i w:val="false"/>
          <w:color w:val="000000"/>
          <w:sz w:val="28"/>
        </w:rPr>
        <w:t>
      6) шараны өткізу кезінде қоғамдық тәртіпті қамтамасыз етуші мемлекеттік органдар өкілдерінің қызметіне кез келген нысанда араласуына тыйым салынады.</w:t>
      </w:r>
    </w:p>
    <w:bookmarkEnd w:id="24"/>
    <w:bookmarkStart w:name="z42" w:id="25"/>
    <w:p>
      <w:pPr>
        <w:spacing w:after="0"/>
        <w:ind w:left="0"/>
        <w:jc w:val="both"/>
      </w:pPr>
      <w:r>
        <w:rPr>
          <w:rFonts w:ascii="Times New Roman"/>
          <w:b w:val="false"/>
          <w:i w:val="false"/>
          <w:color w:val="000000"/>
          <w:sz w:val="28"/>
        </w:rPr>
        <w:t>
      12. Жиналыс, митинг, шеру, пикет немесе демонстрация өткізу орындарда спирттік ішімдік ішуге, есірткі, психотроптық заттарды және оларға ұқсас заттарды, прекурсорларды; матаға немесе қағазға жазылған ұрандарды, кермелерді, басқа да материалдарды (көзбе, аудио/бейне); сонымен қатар қоғамдық тәртіп бұзушылыққа, қылмыс жасау мен кім болса да оған тіл тигізіп қорлауға тыйым салынады.</w:t>
      </w:r>
    </w:p>
    <w:bookmarkEnd w:id="25"/>
    <w:bookmarkStart w:name="z43" w:id="26"/>
    <w:p>
      <w:pPr>
        <w:spacing w:after="0"/>
        <w:ind w:left="0"/>
        <w:jc w:val="both"/>
      </w:pPr>
      <w:r>
        <w:rPr>
          <w:rFonts w:ascii="Times New Roman"/>
          <w:b w:val="false"/>
          <w:i w:val="false"/>
          <w:color w:val="000000"/>
          <w:sz w:val="28"/>
        </w:rPr>
        <w:t xml:space="preserve">
      13. Пикет өткізу кезінде: </w:t>
      </w:r>
    </w:p>
    <w:bookmarkEnd w:id="26"/>
    <w:bookmarkStart w:name="z44" w:id="27"/>
    <w:p>
      <w:pPr>
        <w:spacing w:after="0"/>
        <w:ind w:left="0"/>
        <w:jc w:val="both"/>
      </w:pPr>
      <w:r>
        <w:rPr>
          <w:rFonts w:ascii="Times New Roman"/>
          <w:b w:val="false"/>
          <w:i w:val="false"/>
          <w:color w:val="000000"/>
          <w:sz w:val="28"/>
        </w:rPr>
        <w:t xml:space="preserve">
      1) пикет өткізу аумағында отыруға, тұруға; </w:t>
      </w:r>
    </w:p>
    <w:bookmarkEnd w:id="27"/>
    <w:bookmarkStart w:name="z45" w:id="28"/>
    <w:p>
      <w:pPr>
        <w:spacing w:after="0"/>
        <w:ind w:left="0"/>
        <w:jc w:val="both"/>
      </w:pPr>
      <w:r>
        <w:rPr>
          <w:rFonts w:ascii="Times New Roman"/>
          <w:b w:val="false"/>
          <w:i w:val="false"/>
          <w:color w:val="000000"/>
          <w:sz w:val="28"/>
        </w:rPr>
        <w:t xml:space="preserve">
      2) көрнекі үгіт-насихат құралдарын пайдалануға; </w:t>
      </w:r>
    </w:p>
    <w:bookmarkEnd w:id="28"/>
    <w:bookmarkStart w:name="z46" w:id="29"/>
    <w:p>
      <w:pPr>
        <w:spacing w:after="0"/>
        <w:ind w:left="0"/>
        <w:jc w:val="both"/>
      </w:pPr>
      <w:r>
        <w:rPr>
          <w:rFonts w:ascii="Times New Roman"/>
          <w:b w:val="false"/>
          <w:i w:val="false"/>
          <w:color w:val="000000"/>
          <w:sz w:val="28"/>
        </w:rPr>
        <w:t>
      3) пикет тақырыбына сай қысқа ұрандар, слогандарды айқайлап айтуға рұқсат етіледі.</w:t>
      </w:r>
    </w:p>
    <w:bookmarkEnd w:id="29"/>
    <w:bookmarkStart w:name="z47" w:id="30"/>
    <w:p>
      <w:pPr>
        <w:spacing w:after="0"/>
        <w:ind w:left="0"/>
        <w:jc w:val="both"/>
      </w:pPr>
      <w:r>
        <w:rPr>
          <w:rFonts w:ascii="Times New Roman"/>
          <w:b w:val="false"/>
          <w:i w:val="false"/>
          <w:color w:val="000000"/>
          <w:sz w:val="28"/>
        </w:rPr>
        <w:t xml:space="preserve">
      14. Пикетті басқа формада немесе митинг, жиын түрінде қайта өткізуді жалғастыратын болса, белгіленген тәртіпке сәйкес жергілікті атқарушы органнан рұқсат алуы тиіс. </w:t>
      </w:r>
    </w:p>
    <w:bookmarkEnd w:id="30"/>
    <w:bookmarkStart w:name="z48" w:id="31"/>
    <w:p>
      <w:pPr>
        <w:spacing w:after="0"/>
        <w:ind w:left="0"/>
        <w:jc w:val="both"/>
      </w:pPr>
      <w:r>
        <w:rPr>
          <w:rFonts w:ascii="Times New Roman"/>
          <w:b w:val="false"/>
          <w:i w:val="false"/>
          <w:color w:val="000000"/>
          <w:sz w:val="28"/>
        </w:rPr>
        <w:t>
      15. Ұйымдастырушыларға бас тарту кезінде жазбаша түрде потенциалды қатысушыларға барлық дайындықты болдырмау және аталған жағдайды тиісті деңгейде хабарлау шараларын қамтамасыз ету түсіндірілуі қажет.</w:t>
      </w:r>
    </w:p>
    <w:bookmarkEnd w:id="31"/>
    <w:bookmarkStart w:name="z49" w:id="32"/>
    <w:p>
      <w:pPr>
        <w:spacing w:after="0"/>
        <w:ind w:left="0"/>
        <w:jc w:val="both"/>
      </w:pPr>
      <w:r>
        <w:rPr>
          <w:rFonts w:ascii="Times New Roman"/>
          <w:b w:val="false"/>
          <w:i w:val="false"/>
          <w:color w:val="000000"/>
          <w:sz w:val="28"/>
        </w:rPr>
        <w:t>
      16. Жиналыс, митинг, шеру, пикет және демонстрация ұйымдастыруға рұқсат беруден бас тарту жағдайда немесе оны өткізуге тыйым салынғаны туралы шешім қабылданса, ұйымдастырушылар (өкілдер) барлық дайындық іс-шараларын болдырмау жөнінде және потенциалды қатысушыларды тиісінше хабарландыруға міндетті.</w:t>
      </w:r>
    </w:p>
    <w:bookmarkEnd w:id="32"/>
    <w:bookmarkStart w:name="z50" w:id="33"/>
    <w:p>
      <w:pPr>
        <w:spacing w:after="0"/>
        <w:ind w:left="0"/>
        <w:jc w:val="both"/>
      </w:pPr>
      <w:r>
        <w:rPr>
          <w:rFonts w:ascii="Times New Roman"/>
          <w:b w:val="false"/>
          <w:i w:val="false"/>
          <w:color w:val="000000"/>
          <w:sz w:val="28"/>
        </w:rPr>
        <w:t>
      17 Егер жиналысты, митингіні, шеруді, пикет қоюды немесе демонстрацияны өткізудің мақсаты нәсілдік, ұлттық, әлеуметтік араздықты, діни төзімсіздікті, тектік астамшылықты қоздыру, республиканың конституциялық құрылысын күш қолданып құлату, аумақтық тұтастығына қол сұғу, сондай-ақ Қазақстан Республикасы Конституцияның, заңдары мен өзге де нормативтік актілерінің басқа қағидаларын бұзу болса, немесе оларды өткізу қоғамдық тәртіп пен азаматтардың қауіпсіздігіне қатер төндіретін болса, жергілікті атқарушы орган бұларды өткізуге тыйым салады.</w:t>
      </w:r>
    </w:p>
    <w:bookmarkEnd w:id="33"/>
    <w:bookmarkStart w:name="z51" w:id="34"/>
    <w:p>
      <w:pPr>
        <w:spacing w:after="0"/>
        <w:ind w:left="0"/>
        <w:jc w:val="both"/>
      </w:pPr>
      <w:r>
        <w:rPr>
          <w:rFonts w:ascii="Times New Roman"/>
          <w:b w:val="false"/>
          <w:i w:val="false"/>
          <w:color w:val="000000"/>
          <w:sz w:val="28"/>
        </w:rPr>
        <w:t xml:space="preserve">
      18. Бұқаралық шараларды темір жол, су және әуе көлігінің объектілерінде, сондай-ақ мемлекеттің қорғаныс қабілетін, қауіпсіздігін және халықтың тіршілігін қамтамасыз ететін ұйымдардың (қалалық қоғамдық көлік, сумен, электр қуатымен, жылумен және басқа энергия көздерімен жабдықтау) жанында, денсаулық сақтау мен білім беру мекемелерінің жанында өткізуге жол берілмейді. </w:t>
      </w:r>
    </w:p>
    <w:bookmarkEnd w:id="34"/>
    <w:bookmarkStart w:name="z52" w:id="35"/>
    <w:p>
      <w:pPr>
        <w:spacing w:after="0"/>
        <w:ind w:left="0"/>
        <w:jc w:val="both"/>
      </w:pPr>
      <w:r>
        <w:rPr>
          <w:rFonts w:ascii="Times New Roman"/>
          <w:b w:val="false"/>
          <w:i w:val="false"/>
          <w:color w:val="000000"/>
          <w:sz w:val="28"/>
        </w:rPr>
        <w:t xml:space="preserve">
      19. Егер: өтініш берілмеген болса, тыйым салу туралы шешім шығарылса, сондай-ақ азаматтарында өмірі мен денсаулығына қауіп төнетін, қоғамдық тәртіп бұзылатын жағдайда жиналыстар, митингілер, шерулер, пикеттер мен демонстрациялар жергілікті атқарушы орган өкілінің талап етуі бойынша сөзсіз тоқтатылуға тиіс. </w:t>
      </w:r>
    </w:p>
    <w:bookmarkEnd w:id="35"/>
    <w:bookmarkStart w:name="z53" w:id="36"/>
    <w:p>
      <w:pPr>
        <w:spacing w:after="0"/>
        <w:ind w:left="0"/>
        <w:jc w:val="both"/>
      </w:pPr>
      <w:r>
        <w:rPr>
          <w:rFonts w:ascii="Times New Roman"/>
          <w:b w:val="false"/>
          <w:i w:val="false"/>
          <w:color w:val="000000"/>
          <w:sz w:val="28"/>
        </w:rPr>
        <w:t>
      20. Жергілікті атқарушы орган өкілінің талабын орындаудан бас тартылған жағдайда оның нұсқауы бойынша ішкі істер органдары жиналысты, митингіні, шеруді, пикет қоюды және демонстрацияны тоқтату жөнінде қажетті шаралар қолданады.</w:t>
      </w:r>
    </w:p>
    <w:bookmarkEnd w:id="36"/>
    <w:bookmarkStart w:name="z54" w:id="37"/>
    <w:p>
      <w:pPr>
        <w:spacing w:after="0"/>
        <w:ind w:left="0"/>
        <w:jc w:val="both"/>
      </w:pPr>
      <w:r>
        <w:rPr>
          <w:rFonts w:ascii="Times New Roman"/>
          <w:b w:val="false"/>
          <w:i w:val="false"/>
          <w:color w:val="000000"/>
          <w:sz w:val="28"/>
        </w:rPr>
        <w:t>
      21. Жиналыстарды, митингілерді, шерулерді, пикеттерді және демонстрацияларды ұйымдастыру мен өткізудің белгіленген тәртібін бұзған адамдар Қазақстан Республикасының заңдарына сәйкес жауап береді.</w:t>
      </w:r>
    </w:p>
    <w:bookmarkEnd w:id="37"/>
    <w:bookmarkStart w:name="z55" w:id="38"/>
    <w:p>
      <w:pPr>
        <w:spacing w:after="0"/>
        <w:ind w:left="0"/>
        <w:jc w:val="both"/>
      </w:pPr>
      <w:r>
        <w:rPr>
          <w:rFonts w:ascii="Times New Roman"/>
          <w:b w:val="false"/>
          <w:i w:val="false"/>
          <w:color w:val="000000"/>
          <w:sz w:val="28"/>
        </w:rPr>
        <w:t xml:space="preserve">
      22. Жиналыстарды, митингілерді, шерулерді, пикеттерді және демонстрацияларды өткізу кезінде оларға қатысушылардың азаматтарға, қоғамдық бірлестіктерге, мемлекетке келтірген материалдық залалы үшін заңда белгіленген тәртіп бойынша өтем жасалуға тиіс. </w:t>
      </w:r>
    </w:p>
    <w:bookmarkEnd w:id="38"/>
    <w:bookmarkStart w:name="z56" w:id="39"/>
    <w:p>
      <w:pPr>
        <w:spacing w:after="0"/>
        <w:ind w:left="0"/>
        <w:jc w:val="both"/>
      </w:pPr>
      <w:r>
        <w:rPr>
          <w:rFonts w:ascii="Times New Roman"/>
          <w:b w:val="false"/>
          <w:i w:val="false"/>
          <w:color w:val="000000"/>
          <w:sz w:val="28"/>
        </w:rPr>
        <w:t>
      23. Жиналыс, митинг, шеру, пикет, демонстрация өткізілетін жерде қоғамдық тәртіпті сақтау, үй-жайлар беру, санитарлық тазарту, жарық беру және радиоландыру жөніндегі туындаған барлық қосымша шығындарды оларды ұйымдастырушылар өтейді.</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