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8763" w14:textId="e0b8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аудандық мәслихатының 2016 жылғы 7 маусымдағы № 4-4 шешімі. Жамбыл облысы Әділет департаментінде 2016 жылғы 24 маусымда № 3117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"2016-2018 жылдарға арналған аудандық бюджет туралы" Т. Рысқұлов аудандық мәслихатының 2015 жылдың 25 желтоқсандағы № 39-4 шешіміне өзгерістер енгізу туралы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Т. Рысқұлов аудандық мәслихатының 2015 жылдың 25 желтоқсандағы </w:t>
      </w:r>
      <w:r>
        <w:rPr>
          <w:rFonts w:ascii="Times New Roman"/>
          <w:b w:val="false"/>
          <w:i w:val="false"/>
          <w:color w:val="000000"/>
          <w:sz w:val="28"/>
        </w:rPr>
        <w:t>№ 39-4</w:t>
      </w:r>
      <w:r>
        <w:rPr>
          <w:rFonts w:ascii="Times New Roman"/>
          <w:b w:val="false"/>
          <w:i w:val="false"/>
          <w:color w:val="000000"/>
          <w:sz w:val="28"/>
        </w:rPr>
        <w:t xml:space="preserve"> шешіміне (нормативтік құқықтық актілерді мемлекеттік тіркеу тізілімінде № 2881 болып тіркелген, 2016 жылдың 8 қаңтардағы № 2-3-4 (7153-7155) "Құлан таңы–Огни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"5 869 866" сандары "5 939 432" сандарымен ауыстырылсын;</w:t>
      </w:r>
      <w:r>
        <w:br/>
      </w:r>
      <w:r>
        <w:rPr>
          <w:rFonts w:ascii="Times New Roman"/>
          <w:b w:val="false"/>
          <w:i w:val="false"/>
          <w:color w:val="000000"/>
          <w:sz w:val="28"/>
        </w:rPr>
        <w:t>
      </w:t>
      </w:r>
      <w:r>
        <w:rPr>
          <w:rFonts w:ascii="Times New Roman"/>
          <w:b w:val="false"/>
          <w:i w:val="false"/>
          <w:color w:val="000000"/>
          <w:sz w:val="28"/>
        </w:rPr>
        <w:t>"5 305 255" сандары "5 374 821"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"7 654 361" сандары "7 723 927"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 Джаманбаев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Косалов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7 маусымдағы</w:t>
            </w:r>
            <w:r>
              <w:br/>
            </w:r>
            <w:r>
              <w:rPr>
                <w:rFonts w:ascii="Times New Roman"/>
                <w:b w:val="false"/>
                <w:i w:val="false"/>
                <w:color w:val="000000"/>
                <w:sz w:val="20"/>
              </w:rPr>
              <w:t>№ 4-4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1 қосымша</w:t>
            </w:r>
          </w:p>
        </w:tc>
      </w:tr>
    </w:tbl>
    <w:bookmarkStart w:name="z22" w:id="0"/>
    <w:p>
      <w:pPr>
        <w:spacing w:after="0"/>
        <w:ind w:left="0"/>
        <w:jc w:val="left"/>
      </w:pPr>
      <w:r>
        <w:rPr>
          <w:rFonts w:ascii="Times New Roman"/>
          <w:b/>
          <w:i w:val="false"/>
          <w:color w:val="000000"/>
        </w:rPr>
        <w:t xml:space="preserve"> 2016 жылға арналған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5939432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171271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5374821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5374821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5374821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7723927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5735151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4235532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4051753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438957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253871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IІІ.Таза бюджетті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003"/>
        <w:gridCol w:w="1508"/>
        <w:gridCol w:w="2429"/>
        <w:gridCol w:w="4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Атауы</w:t>
            </w:r>
            <w:r>
              <w:br/>
            </w:r>
            <w:r>
              <w:rPr>
                <w:rFonts w:ascii="Times New Roman"/>
                <w:b w:val="false"/>
                <w:i w:val="false"/>
                <w:color w:val="000000"/>
                <w:sz w:val="20"/>
              </w:rPr>
              <w:t>
</w:t>
            </w:r>
          </w:p>
        </w:tc>
        <w:tc>
          <w:tcPr>
            <w:tcW w:w="4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839"/>
        <w:gridCol w:w="1839"/>
        <w:gridCol w:w="4433"/>
        <w:gridCol w:w="23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ІV.Қаржы активтерімен операциялар бойынша сальдо</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1097"/>
        <w:gridCol w:w="1097"/>
        <w:gridCol w:w="3860"/>
        <w:gridCol w:w="5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5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1827988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923"/>
        <w:gridCol w:w="1923"/>
        <w:gridCol w:w="2682"/>
        <w:gridCol w:w="44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1784495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2016 жылғы 7 маусымдағы</w:t>
            </w:r>
            <w:r>
              <w:br/>
            </w:r>
            <w:r>
              <w:rPr>
                <w:rFonts w:ascii="Times New Roman"/>
                <w:b w:val="false"/>
                <w:i w:val="false"/>
                <w:color w:val="000000"/>
                <w:sz w:val="20"/>
              </w:rPr>
              <w:t>№ 4-4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39-4 шешіміне 7 қосымша</w:t>
            </w:r>
          </w:p>
        </w:tc>
      </w:tr>
    </w:tbl>
    <w:p>
      <w:pPr>
        <w:spacing w:after="0"/>
        <w:ind w:left="0"/>
        <w:jc w:val="left"/>
      </w:pPr>
      <w:r>
        <w:rPr>
          <w:rFonts w:ascii="Times New Roman"/>
          <w:b/>
          <w:i w:val="false"/>
          <w:color w:val="000000"/>
        </w:rPr>
        <w:t xml:space="preserve"> 2016 жылға арналған Т. Рысқұлов ауданның ауылдық округтері бойынша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768"/>
        <w:gridCol w:w="1810"/>
        <w:gridCol w:w="975"/>
        <w:gridCol w:w="1601"/>
        <w:gridCol w:w="1045"/>
        <w:gridCol w:w="976"/>
        <w:gridCol w:w="1045"/>
        <w:gridCol w:w="1045"/>
        <w:gridCol w:w="1759"/>
        <w:gridCol w:w="944"/>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38836</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32946</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17404</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27941</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26659</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17069</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