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6c71" w14:textId="1d46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Жамбыл облысы Сарысу аудандық мәслихатының 2016 жылғы 22 желтоқсандағы № 12-3 шешімі. Жамбыл облысы Әділет департаментінде 2017 жылғы 5 қаңтардағы № 3281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 қосымшаларға сәйкес, оның ішінде 2017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8 476 025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 975 134 мың теңге;</w:t>
      </w:r>
    </w:p>
    <w:bookmarkEnd w:id="3"/>
    <w:bookmarkStart w:name="z7" w:id="4"/>
    <w:p>
      <w:pPr>
        <w:spacing w:after="0"/>
        <w:ind w:left="0"/>
        <w:jc w:val="both"/>
      </w:pPr>
      <w:r>
        <w:rPr>
          <w:rFonts w:ascii="Times New Roman"/>
          <w:b w:val="false"/>
          <w:i w:val="false"/>
          <w:color w:val="000000"/>
          <w:sz w:val="28"/>
        </w:rPr>
        <w:t>
      салықтық емес түсімдер – 12 086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9 780 мың теңге;</w:t>
      </w:r>
    </w:p>
    <w:bookmarkEnd w:id="5"/>
    <w:bookmarkStart w:name="z9" w:id="6"/>
    <w:p>
      <w:pPr>
        <w:spacing w:after="0"/>
        <w:ind w:left="0"/>
        <w:jc w:val="both"/>
      </w:pPr>
      <w:r>
        <w:rPr>
          <w:rFonts w:ascii="Times New Roman"/>
          <w:b w:val="false"/>
          <w:i w:val="false"/>
          <w:color w:val="000000"/>
          <w:sz w:val="28"/>
        </w:rPr>
        <w:t>
      трансферттер түсімі – 7 479 025 мың теңге;</w:t>
      </w:r>
    </w:p>
    <w:bookmarkEnd w:id="6"/>
    <w:bookmarkStart w:name="z10" w:id="7"/>
    <w:p>
      <w:pPr>
        <w:spacing w:after="0"/>
        <w:ind w:left="0"/>
        <w:jc w:val="both"/>
      </w:pPr>
      <w:r>
        <w:rPr>
          <w:rFonts w:ascii="Times New Roman"/>
          <w:b w:val="false"/>
          <w:i w:val="false"/>
          <w:color w:val="000000"/>
          <w:sz w:val="28"/>
        </w:rPr>
        <w:t>
      2) шығындар – 8 735 948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80 948 мың теңге;</w:t>
      </w:r>
    </w:p>
    <w:bookmarkEnd w:id="8"/>
    <w:bookmarkStart w:name="z12" w:id="9"/>
    <w:p>
      <w:pPr>
        <w:spacing w:after="0"/>
        <w:ind w:left="0"/>
        <w:jc w:val="both"/>
      </w:pPr>
      <w:r>
        <w:rPr>
          <w:rFonts w:ascii="Times New Roman"/>
          <w:b w:val="false"/>
          <w:i w:val="false"/>
          <w:color w:val="000000"/>
          <w:sz w:val="28"/>
        </w:rPr>
        <w:t>
      бюджеттік кредиттер – 102 106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21 158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- 340 871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(профицитті пайдалану) – 340 871 мың теңге;</w:t>
      </w:r>
    </w:p>
    <w:bookmarkEnd w:id="15"/>
    <w:bookmarkStart w:name="z19" w:id="16"/>
    <w:p>
      <w:pPr>
        <w:spacing w:after="0"/>
        <w:ind w:left="0"/>
        <w:jc w:val="both"/>
      </w:pPr>
      <w:r>
        <w:rPr>
          <w:rFonts w:ascii="Times New Roman"/>
          <w:b w:val="false"/>
          <w:i w:val="false"/>
          <w:color w:val="000000"/>
          <w:sz w:val="28"/>
        </w:rPr>
        <w:t>
      қарыздар түсiмi – 102 106 мың теңге;</w:t>
      </w:r>
    </w:p>
    <w:bookmarkEnd w:id="16"/>
    <w:bookmarkStart w:name="z20" w:id="17"/>
    <w:p>
      <w:pPr>
        <w:spacing w:after="0"/>
        <w:ind w:left="0"/>
        <w:jc w:val="both"/>
      </w:pPr>
      <w:r>
        <w:rPr>
          <w:rFonts w:ascii="Times New Roman"/>
          <w:b w:val="false"/>
          <w:i w:val="false"/>
          <w:color w:val="000000"/>
          <w:sz w:val="28"/>
        </w:rPr>
        <w:t>
      қарыздарды өтеу – 21 158 мың теңге;</w:t>
      </w:r>
    </w:p>
    <w:bookmarkEnd w:id="17"/>
    <w:bookmarkStart w:name="z21" w:id="18"/>
    <w:p>
      <w:pPr>
        <w:spacing w:after="0"/>
        <w:ind w:left="0"/>
        <w:jc w:val="both"/>
      </w:pPr>
      <w:r>
        <w:rPr>
          <w:rFonts w:ascii="Times New Roman"/>
          <w:b w:val="false"/>
          <w:i w:val="false"/>
          <w:color w:val="000000"/>
          <w:sz w:val="28"/>
        </w:rPr>
        <w:t>
      бюджет қаражаттарының пайдаланылатын қалдықтары – 259 923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Жамбыл облысы Сарысу аудандық мәслихатының 24.02.2017 </w:t>
      </w:r>
      <w:r>
        <w:rPr>
          <w:rFonts w:ascii="Times New Roman"/>
          <w:b w:val="false"/>
          <w:i w:val="false"/>
          <w:color w:val="ff0000"/>
          <w:sz w:val="28"/>
        </w:rPr>
        <w:t>№ 13-2</w:t>
      </w:r>
      <w:r>
        <w:rPr>
          <w:rFonts w:ascii="Times New Roman"/>
          <w:b w:val="false"/>
          <w:i w:val="false"/>
          <w:color w:val="ff0000"/>
          <w:sz w:val="28"/>
        </w:rPr>
        <w:t xml:space="preserve"> (01.01.2017 қолданысқа енгізіледі); 14.04.2017 </w:t>
      </w:r>
      <w:r>
        <w:rPr>
          <w:rFonts w:ascii="Times New Roman"/>
          <w:b w:val="false"/>
          <w:i w:val="false"/>
          <w:color w:val="ff0000"/>
          <w:sz w:val="28"/>
        </w:rPr>
        <w:t>№ 15-3</w:t>
      </w:r>
      <w:r>
        <w:rPr>
          <w:rFonts w:ascii="Times New Roman"/>
          <w:b w:val="false"/>
          <w:i w:val="false"/>
          <w:color w:val="ff0000"/>
          <w:sz w:val="28"/>
        </w:rPr>
        <w:t xml:space="preserve"> (01.01.2017 қолданысқа енгізіледі); 16.06.2017 </w:t>
      </w:r>
      <w:r>
        <w:rPr>
          <w:rFonts w:ascii="Times New Roman"/>
          <w:b w:val="false"/>
          <w:i w:val="false"/>
          <w:color w:val="ff0000"/>
          <w:sz w:val="28"/>
        </w:rPr>
        <w:t>№ 16-2</w:t>
      </w:r>
      <w:r>
        <w:rPr>
          <w:rFonts w:ascii="Times New Roman"/>
          <w:b w:val="false"/>
          <w:i w:val="false"/>
          <w:color w:val="ff0000"/>
          <w:sz w:val="28"/>
        </w:rPr>
        <w:t xml:space="preserve"> (01.01.2017 қолданысқа енгізіледі); 16.08.2017 </w:t>
      </w:r>
      <w:r>
        <w:rPr>
          <w:rFonts w:ascii="Times New Roman"/>
          <w:b w:val="false"/>
          <w:i w:val="false"/>
          <w:color w:val="ff0000"/>
          <w:sz w:val="28"/>
        </w:rPr>
        <w:t>№ 19-2</w:t>
      </w:r>
      <w:r>
        <w:rPr>
          <w:rFonts w:ascii="Times New Roman"/>
          <w:b w:val="false"/>
          <w:i w:val="false"/>
          <w:color w:val="ff0000"/>
          <w:sz w:val="28"/>
        </w:rPr>
        <w:t xml:space="preserve"> (01.01.2017 қолданысқа енгізіледі); 26.09.2017 </w:t>
      </w:r>
      <w:r>
        <w:rPr>
          <w:rFonts w:ascii="Times New Roman"/>
          <w:b w:val="false"/>
          <w:i w:val="false"/>
          <w:color w:val="ff0000"/>
          <w:sz w:val="28"/>
        </w:rPr>
        <w:t>№ 20-4</w:t>
      </w:r>
      <w:r>
        <w:rPr>
          <w:rFonts w:ascii="Times New Roman"/>
          <w:b w:val="false"/>
          <w:i w:val="false"/>
          <w:color w:val="ff0000"/>
          <w:sz w:val="28"/>
        </w:rPr>
        <w:t xml:space="preserve"> (01.01.2017 қолданысқа енгізіледі); 16.10.2017 </w:t>
      </w:r>
      <w:r>
        <w:rPr>
          <w:rFonts w:ascii="Times New Roman"/>
          <w:b w:val="false"/>
          <w:i w:val="false"/>
          <w:color w:val="ff0000"/>
          <w:sz w:val="28"/>
        </w:rPr>
        <w:t>№ 21-2</w:t>
      </w:r>
      <w:r>
        <w:rPr>
          <w:rFonts w:ascii="Times New Roman"/>
          <w:b w:val="false"/>
          <w:i w:val="false"/>
          <w:color w:val="ff0000"/>
          <w:sz w:val="28"/>
        </w:rPr>
        <w:t xml:space="preserve"> (01.01.2017 қолданысқа енгізіледі); 28.11.2017 </w:t>
      </w:r>
      <w:r>
        <w:rPr>
          <w:rFonts w:ascii="Times New Roman"/>
          <w:b w:val="false"/>
          <w:i w:val="false"/>
          <w:color w:val="ff0000"/>
          <w:sz w:val="28"/>
        </w:rPr>
        <w:t>№ 24-2</w:t>
      </w:r>
      <w:r>
        <w:rPr>
          <w:rFonts w:ascii="Times New Roman"/>
          <w:b w:val="false"/>
          <w:i w:val="false"/>
          <w:color w:val="ff0000"/>
          <w:sz w:val="28"/>
        </w:rPr>
        <w:t xml:space="preserve"> шешімдерімен (01.01.2017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2. 2017 жылға арналған субвенция көлемі 5 866 853 мың теңге көлемінде бекітілсін.</w:t>
      </w:r>
    </w:p>
    <w:bookmarkEnd w:id="19"/>
    <w:bookmarkStart w:name="z23" w:id="20"/>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2017-2019 жылдары аудандық бюджеттен қаржыландырылатын ауылдық елді мекендерде жұмыс істейтін әлеуметтік қамсыздандыру, білім беру, мәдениет және спорт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w:t>
      </w:r>
    </w:p>
    <w:bookmarkEnd w:id="20"/>
    <w:bookmarkStart w:name="z24" w:id="21"/>
    <w:p>
      <w:pPr>
        <w:spacing w:after="0"/>
        <w:ind w:left="0"/>
        <w:jc w:val="both"/>
      </w:pPr>
      <w:r>
        <w:rPr>
          <w:rFonts w:ascii="Times New Roman"/>
          <w:b w:val="false"/>
          <w:i w:val="false"/>
          <w:color w:val="000000"/>
          <w:sz w:val="28"/>
        </w:rPr>
        <w:t>
      4. Ауданның жергілікті атқарушы органының резерві 2017 жылы – 15 000 мың теңге көлемінде бекітілсін.</w:t>
      </w:r>
    </w:p>
    <w:bookmarkEnd w:id="21"/>
    <w:bookmarkStart w:name="z25" w:id="22"/>
    <w:p>
      <w:pPr>
        <w:spacing w:after="0"/>
        <w:ind w:left="0"/>
        <w:jc w:val="both"/>
      </w:pPr>
      <w:r>
        <w:rPr>
          <w:rFonts w:ascii="Times New Roman"/>
          <w:b w:val="false"/>
          <w:i w:val="false"/>
          <w:color w:val="000000"/>
          <w:sz w:val="28"/>
        </w:rPr>
        <w:t xml:space="preserve">
      5. 2017-2019 жылдарға арналған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2"/>
    <w:bookmarkStart w:name="z26" w:id="23"/>
    <w:p>
      <w:pPr>
        <w:spacing w:after="0"/>
        <w:ind w:left="0"/>
        <w:jc w:val="both"/>
      </w:pPr>
      <w:r>
        <w:rPr>
          <w:rFonts w:ascii="Times New Roman"/>
          <w:b w:val="false"/>
          <w:i w:val="false"/>
          <w:color w:val="000000"/>
          <w:sz w:val="28"/>
        </w:rPr>
        <w:t xml:space="preserve">
      6. 2017-2019 жылдарға арналған аудандық бюджеттен ауылдық округтер бағдарламасы бойынша бөлінген қаражат көлемдерінің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3"/>
    <w:bookmarkStart w:name="z27" w:id="24"/>
    <w:p>
      <w:pPr>
        <w:spacing w:after="0"/>
        <w:ind w:left="0"/>
        <w:jc w:val="both"/>
      </w:pPr>
      <w:r>
        <w:rPr>
          <w:rFonts w:ascii="Times New Roman"/>
          <w:b w:val="false"/>
          <w:i w:val="false"/>
          <w:color w:val="000000"/>
          <w:sz w:val="28"/>
        </w:rPr>
        <w:t xml:space="preserve">
      7. 2017-2019 жылдарға арналған жергілікті бюджеттің орындалу процесінде секвестрлеуге жатпайтын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4"/>
    <w:bookmarkStart w:name="z28" w:id="25"/>
    <w:p>
      <w:pPr>
        <w:spacing w:after="0"/>
        <w:ind w:left="0"/>
        <w:jc w:val="both"/>
      </w:pPr>
      <w:r>
        <w:rPr>
          <w:rFonts w:ascii="Times New Roman"/>
          <w:b w:val="false"/>
          <w:i w:val="false"/>
          <w:color w:val="000000"/>
          <w:sz w:val="28"/>
        </w:rPr>
        <w:t xml:space="preserve">
      8. 2017-2019 жылдарға жергілікті өзін - өзі басқару органдарына берілетін нысаналы трансферттердің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5"/>
    <w:bookmarkStart w:name="z29" w:id="26"/>
    <w:p>
      <w:pPr>
        <w:spacing w:after="0"/>
        <w:ind w:left="0"/>
        <w:jc w:val="both"/>
      </w:pPr>
      <w:r>
        <w:rPr>
          <w:rFonts w:ascii="Times New Roman"/>
          <w:b w:val="false"/>
          <w:i w:val="false"/>
          <w:color w:val="000000"/>
          <w:sz w:val="28"/>
        </w:rPr>
        <w:t>
      9. Осы шешім Әділет органдарында мемлекеттік тіркеуден өткен күннен бастап күшіне енеді және 2017 жылдың 1 қаңтарынан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12-3 шешіміне 1 қосымша</w:t>
            </w:r>
          </w:p>
        </w:tc>
      </w:tr>
    </w:tbl>
    <w:bookmarkStart w:name="z805" w:id="27"/>
    <w:p>
      <w:pPr>
        <w:spacing w:after="0"/>
        <w:ind w:left="0"/>
        <w:jc w:val="left"/>
      </w:pPr>
      <w:r>
        <w:rPr>
          <w:rFonts w:ascii="Times New Roman"/>
          <w:b/>
          <w:i w:val="false"/>
          <w:color w:val="000000"/>
        </w:rPr>
        <w:t xml:space="preserve"> 2017 жылға арналған аудандық бюджет</w:t>
      </w:r>
    </w:p>
    <w:bookmarkEnd w:id="27"/>
    <w:p>
      <w:pPr>
        <w:spacing w:after="0"/>
        <w:ind w:left="0"/>
        <w:jc w:val="both"/>
      </w:pPr>
      <w:r>
        <w:rPr>
          <w:rFonts w:ascii="Times New Roman"/>
          <w:b w:val="false"/>
          <w:i w:val="false"/>
          <w:color w:val="ff0000"/>
          <w:sz w:val="28"/>
        </w:rPr>
        <w:t xml:space="preserve">
      Ескерту. 1-қосымша жаңа редакцияда- Жамбыл облысы Сарысу аудандық мәслихатының 28.11.2017 </w:t>
      </w:r>
      <w:r>
        <w:rPr>
          <w:rFonts w:ascii="Times New Roman"/>
          <w:b w:val="false"/>
          <w:i w:val="false"/>
          <w:color w:val="ff0000"/>
          <w:sz w:val="28"/>
        </w:rPr>
        <w:t>№ 24-2</w:t>
      </w:r>
      <w:r>
        <w:rPr>
          <w:rFonts w:ascii="Times New Roman"/>
          <w:b w:val="false"/>
          <w:i w:val="false"/>
          <w:color w:val="ff0000"/>
          <w:sz w:val="28"/>
        </w:rPr>
        <w:t xml:space="preserve"> шешімімен (01.01.2017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8476025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меншікке түсетін басқа да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7479025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7479025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8735948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597376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376927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227992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4931372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396347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3566920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443140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358931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1382968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271039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271039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293404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596360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447512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381844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361643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-340871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340871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12-3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12-3 шешіміне 2 қосымша</w:t>
            </w:r>
          </w:p>
        </w:tc>
      </w:tr>
    </w:tbl>
    <w:bookmarkStart w:name="z1048" w:id="28"/>
    <w:p>
      <w:pPr>
        <w:spacing w:after="0"/>
        <w:ind w:left="0"/>
        <w:jc w:val="left"/>
      </w:pPr>
      <w:r>
        <w:rPr>
          <w:rFonts w:ascii="Times New Roman"/>
          <w:b/>
          <w:i w:val="false"/>
          <w:color w:val="000000"/>
        </w:rPr>
        <w:t xml:space="preserve"> 2018 жылға арналған аудандық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29"/>
          <w:p>
            <w:pPr>
              <w:spacing w:after="20"/>
              <w:ind w:left="20"/>
              <w:jc w:val="both"/>
            </w:pPr>
            <w:r>
              <w:rPr>
                <w:rFonts w:ascii="Times New Roman"/>
                <w:b w:val="false"/>
                <w:i w:val="false"/>
                <w:color w:val="000000"/>
                <w:sz w:val="20"/>
              </w:rPr>
              <w:t>
1</w:t>
            </w:r>
          </w:p>
          <w:bookmarkEnd w:id="2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7 600 652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30"/>
          <w:p>
            <w:pPr>
              <w:spacing w:after="20"/>
              <w:ind w:left="20"/>
              <w:jc w:val="both"/>
            </w:pPr>
            <w:r>
              <w:rPr>
                <w:rFonts w:ascii="Times New Roman"/>
                <w:b w:val="false"/>
                <w:i w:val="false"/>
                <w:color w:val="000000"/>
                <w:sz w:val="20"/>
              </w:rPr>
              <w:t>
1</w:t>
            </w:r>
          </w:p>
          <w:bookmarkEnd w:id="3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787 856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31"/>
          <w:p>
            <w:pPr>
              <w:spacing w:after="20"/>
              <w:ind w:left="20"/>
              <w:jc w:val="both"/>
            </w:pPr>
            <w:r>
              <w:rPr>
                <w:rFonts w:ascii="Times New Roman"/>
                <w:b w:val="false"/>
                <w:i w:val="false"/>
                <w:color w:val="000000"/>
                <w:sz w:val="20"/>
              </w:rPr>
              <w:t>
2</w:t>
            </w:r>
          </w:p>
          <w:bookmarkEnd w:id="3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сыйаќылар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32"/>
          <w:p>
            <w:pPr>
              <w:spacing w:after="20"/>
              <w:ind w:left="20"/>
              <w:jc w:val="both"/>
            </w:pPr>
            <w:r>
              <w:rPr>
                <w:rFonts w:ascii="Times New Roman"/>
                <w:b w:val="false"/>
                <w:i w:val="false"/>
                <w:color w:val="000000"/>
                <w:sz w:val="20"/>
              </w:rPr>
              <w:t>
3</w:t>
            </w:r>
          </w:p>
          <w:bookmarkEnd w:id="3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33"/>
          <w:p>
            <w:pPr>
              <w:spacing w:after="20"/>
              <w:ind w:left="20"/>
              <w:jc w:val="both"/>
            </w:pPr>
            <w:r>
              <w:rPr>
                <w:rFonts w:ascii="Times New Roman"/>
                <w:b w:val="false"/>
                <w:i w:val="false"/>
                <w:color w:val="000000"/>
                <w:sz w:val="20"/>
              </w:rPr>
              <w:t>
4</w:t>
            </w:r>
          </w:p>
          <w:bookmarkEnd w:id="3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6 800 652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6 800 652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6 800 652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48"/>
        <w:gridCol w:w="1048"/>
        <w:gridCol w:w="7003"/>
        <w:gridCol w:w="24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34"/>
          <w:p>
            <w:pPr>
              <w:spacing w:after="20"/>
              <w:ind w:left="20"/>
              <w:jc w:val="both"/>
            </w:pPr>
            <w:r>
              <w:rPr>
                <w:rFonts w:ascii="Times New Roman"/>
                <w:b w:val="false"/>
                <w:i w:val="false"/>
                <w:color w:val="000000"/>
                <w:sz w:val="20"/>
              </w:rPr>
              <w:t>
Функционалдық топ</w:t>
            </w:r>
          </w:p>
          <w:bookmarkEnd w:id="34"/>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35"/>
          <w:p>
            <w:pPr>
              <w:spacing w:after="20"/>
              <w:ind w:left="20"/>
              <w:jc w:val="both"/>
            </w:pPr>
            <w:r>
              <w:rPr>
                <w:rFonts w:ascii="Times New Roman"/>
                <w:b w:val="false"/>
                <w:i w:val="false"/>
                <w:color w:val="000000"/>
                <w:sz w:val="20"/>
              </w:rPr>
              <w:t>
1</w:t>
            </w:r>
          </w:p>
          <w:bookmarkEnd w:id="35"/>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7 600 652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36"/>
          <w:p>
            <w:pPr>
              <w:spacing w:after="20"/>
              <w:ind w:left="20"/>
              <w:jc w:val="both"/>
            </w:pPr>
            <w:r>
              <w:rPr>
                <w:rFonts w:ascii="Times New Roman"/>
                <w:b w:val="false"/>
                <w:i w:val="false"/>
                <w:color w:val="000000"/>
                <w:sz w:val="20"/>
              </w:rPr>
              <w:t>
01</w:t>
            </w:r>
          </w:p>
          <w:bookmarkEnd w:id="36"/>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458 781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270 082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198 962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37"/>
          <w:p>
            <w:pPr>
              <w:spacing w:after="20"/>
              <w:ind w:left="20"/>
              <w:jc w:val="both"/>
            </w:pPr>
            <w:r>
              <w:rPr>
                <w:rFonts w:ascii="Times New Roman"/>
                <w:b w:val="false"/>
                <w:i w:val="false"/>
                <w:color w:val="000000"/>
                <w:sz w:val="20"/>
              </w:rPr>
              <w:t>
02</w:t>
            </w:r>
          </w:p>
          <w:bookmarkEnd w:id="37"/>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38"/>
          <w:p>
            <w:pPr>
              <w:spacing w:after="20"/>
              <w:ind w:left="20"/>
              <w:jc w:val="both"/>
            </w:pPr>
            <w:r>
              <w:rPr>
                <w:rFonts w:ascii="Times New Roman"/>
                <w:b w:val="false"/>
                <w:i w:val="false"/>
                <w:color w:val="000000"/>
                <w:sz w:val="20"/>
              </w:rPr>
              <w:t>
04</w:t>
            </w:r>
          </w:p>
          <w:bookmarkEnd w:id="38"/>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4 829 259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582 702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334 437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3 785 877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464 127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233 101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233 101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39"/>
          <w:p>
            <w:pPr>
              <w:spacing w:after="20"/>
              <w:ind w:left="20"/>
              <w:jc w:val="both"/>
            </w:pPr>
            <w:r>
              <w:rPr>
                <w:rFonts w:ascii="Times New Roman"/>
                <w:b w:val="false"/>
                <w:i w:val="false"/>
                <w:color w:val="000000"/>
                <w:sz w:val="20"/>
              </w:rPr>
              <w:t>
06</w:t>
            </w:r>
          </w:p>
          <w:bookmarkEnd w:id="39"/>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40"/>
          <w:p>
            <w:pPr>
              <w:spacing w:after="20"/>
              <w:ind w:left="20"/>
              <w:jc w:val="both"/>
            </w:pPr>
            <w:r>
              <w:rPr>
                <w:rFonts w:ascii="Times New Roman"/>
                <w:b w:val="false"/>
                <w:i w:val="false"/>
                <w:color w:val="000000"/>
                <w:sz w:val="20"/>
              </w:rPr>
              <w:t>
07</w:t>
            </w:r>
          </w:p>
          <w:bookmarkEnd w:id="40"/>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729 101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529 320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529 320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41"/>
          <w:p>
            <w:pPr>
              <w:spacing w:after="20"/>
              <w:ind w:left="20"/>
              <w:jc w:val="both"/>
            </w:pPr>
            <w:r>
              <w:rPr>
                <w:rFonts w:ascii="Times New Roman"/>
                <w:b w:val="false"/>
                <w:i w:val="false"/>
                <w:color w:val="000000"/>
                <w:sz w:val="20"/>
              </w:rPr>
              <w:t>
08</w:t>
            </w:r>
          </w:p>
          <w:bookmarkEnd w:id="41"/>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202 245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202 245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42"/>
          <w:p>
            <w:pPr>
              <w:spacing w:after="20"/>
              <w:ind w:left="20"/>
              <w:jc w:val="both"/>
            </w:pPr>
            <w:r>
              <w:rPr>
                <w:rFonts w:ascii="Times New Roman"/>
                <w:b w:val="false"/>
                <w:i w:val="false"/>
                <w:color w:val="000000"/>
                <w:sz w:val="20"/>
              </w:rPr>
              <w:t>
10</w:t>
            </w:r>
          </w:p>
          <w:bookmarkEnd w:id="42"/>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43"/>
          <w:p>
            <w:pPr>
              <w:spacing w:after="20"/>
              <w:ind w:left="20"/>
              <w:jc w:val="both"/>
            </w:pPr>
            <w:r>
              <w:rPr>
                <w:rFonts w:ascii="Times New Roman"/>
                <w:b w:val="false"/>
                <w:i w:val="false"/>
                <w:color w:val="000000"/>
                <w:sz w:val="20"/>
              </w:rPr>
              <w:t>
11</w:t>
            </w:r>
          </w:p>
          <w:bookmarkEnd w:id="43"/>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44"/>
          <w:p>
            <w:pPr>
              <w:spacing w:after="20"/>
              <w:ind w:left="20"/>
              <w:jc w:val="both"/>
            </w:pPr>
            <w:r>
              <w:rPr>
                <w:rFonts w:ascii="Times New Roman"/>
                <w:b w:val="false"/>
                <w:i w:val="false"/>
                <w:color w:val="000000"/>
                <w:sz w:val="20"/>
              </w:rPr>
              <w:t>
12</w:t>
            </w:r>
          </w:p>
          <w:bookmarkEnd w:id="44"/>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45"/>
          <w:p>
            <w:pPr>
              <w:spacing w:after="20"/>
              <w:ind w:left="20"/>
              <w:jc w:val="both"/>
            </w:pPr>
            <w:r>
              <w:rPr>
                <w:rFonts w:ascii="Times New Roman"/>
                <w:b w:val="false"/>
                <w:i w:val="false"/>
                <w:color w:val="000000"/>
                <w:sz w:val="20"/>
              </w:rPr>
              <w:t>
13</w:t>
            </w:r>
          </w:p>
          <w:bookmarkEnd w:id="45"/>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46"/>
          <w:p>
            <w:pPr>
              <w:spacing w:after="20"/>
              <w:ind w:left="20"/>
              <w:jc w:val="both"/>
            </w:pPr>
            <w:r>
              <w:rPr>
                <w:rFonts w:ascii="Times New Roman"/>
                <w:b w:val="false"/>
                <w:i w:val="false"/>
                <w:color w:val="000000"/>
                <w:sz w:val="20"/>
              </w:rPr>
              <w:t>
14</w:t>
            </w:r>
          </w:p>
          <w:bookmarkEnd w:id="46"/>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47"/>
          <w:p>
            <w:pPr>
              <w:spacing w:after="20"/>
              <w:ind w:left="20"/>
              <w:jc w:val="both"/>
            </w:pPr>
            <w:r>
              <w:rPr>
                <w:rFonts w:ascii="Times New Roman"/>
                <w:b w:val="false"/>
                <w:i w:val="false"/>
                <w:color w:val="000000"/>
                <w:sz w:val="20"/>
              </w:rPr>
              <w:t>
15</w:t>
            </w:r>
          </w:p>
          <w:bookmarkEnd w:id="47"/>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48"/>
          <w:p>
            <w:pPr>
              <w:spacing w:after="20"/>
              <w:ind w:left="20"/>
              <w:jc w:val="both"/>
            </w:pPr>
            <w:r>
              <w:rPr>
                <w:rFonts w:ascii="Times New Roman"/>
                <w:b w:val="false"/>
                <w:i w:val="false"/>
                <w:color w:val="000000"/>
                <w:sz w:val="20"/>
              </w:rPr>
              <w:t>
10</w:t>
            </w:r>
          </w:p>
          <w:bookmarkEnd w:id="48"/>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49"/>
          <w:p>
            <w:pPr>
              <w:spacing w:after="20"/>
              <w:ind w:left="20"/>
              <w:jc w:val="both"/>
            </w:pPr>
            <w:r>
              <w:rPr>
                <w:rFonts w:ascii="Times New Roman"/>
                <w:b w:val="false"/>
                <w:i w:val="false"/>
                <w:color w:val="000000"/>
                <w:sz w:val="20"/>
              </w:rPr>
              <w:t>
5</w:t>
            </w:r>
          </w:p>
          <w:bookmarkEnd w:id="49"/>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50"/>
          <w:p>
            <w:pPr>
              <w:spacing w:after="20"/>
              <w:ind w:left="20"/>
              <w:jc w:val="both"/>
            </w:pPr>
            <w:r>
              <w:rPr>
                <w:rFonts w:ascii="Times New Roman"/>
                <w:b w:val="false"/>
                <w:i w:val="false"/>
                <w:color w:val="000000"/>
                <w:sz w:val="20"/>
              </w:rPr>
              <w:t>
7</w:t>
            </w:r>
          </w:p>
          <w:bookmarkEnd w:id="50"/>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51"/>
          <w:p>
            <w:pPr>
              <w:spacing w:after="20"/>
              <w:ind w:left="20"/>
              <w:jc w:val="both"/>
            </w:pPr>
            <w:r>
              <w:rPr>
                <w:rFonts w:ascii="Times New Roman"/>
                <w:b w:val="false"/>
                <w:i w:val="false"/>
                <w:color w:val="000000"/>
                <w:sz w:val="20"/>
              </w:rPr>
              <w:t>
16</w:t>
            </w:r>
          </w:p>
          <w:bookmarkEnd w:id="51"/>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52"/>
          <w:p>
            <w:pPr>
              <w:spacing w:after="20"/>
              <w:ind w:left="20"/>
              <w:jc w:val="both"/>
            </w:pPr>
            <w:r>
              <w:rPr>
                <w:rFonts w:ascii="Times New Roman"/>
                <w:b w:val="false"/>
                <w:i w:val="false"/>
                <w:color w:val="000000"/>
                <w:sz w:val="20"/>
              </w:rPr>
              <w:t>
8</w:t>
            </w:r>
          </w:p>
          <w:bookmarkEnd w:id="52"/>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12-3 шешіміне 3 қосымша</w:t>
            </w:r>
          </w:p>
        </w:tc>
      </w:tr>
    </w:tbl>
    <w:bookmarkStart w:name="z1263" w:id="53"/>
    <w:p>
      <w:pPr>
        <w:spacing w:after="0"/>
        <w:ind w:left="0"/>
        <w:jc w:val="left"/>
      </w:pPr>
      <w:r>
        <w:rPr>
          <w:rFonts w:ascii="Times New Roman"/>
          <w:b/>
          <w:i w:val="false"/>
          <w:color w:val="000000"/>
        </w:rPr>
        <w:t xml:space="preserve"> 2019 жылға арналған аудандық бюджет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54"/>
          <w:p>
            <w:pPr>
              <w:spacing w:after="20"/>
              <w:ind w:left="20"/>
              <w:jc w:val="both"/>
            </w:pPr>
            <w:r>
              <w:rPr>
                <w:rFonts w:ascii="Times New Roman"/>
                <w:b w:val="false"/>
                <w:i w:val="false"/>
                <w:color w:val="000000"/>
                <w:sz w:val="20"/>
              </w:rPr>
              <w:t>
Санаты Атауы</w:t>
            </w:r>
          </w:p>
          <w:bookmarkEnd w:id="54"/>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55"/>
          <w:p>
            <w:pPr>
              <w:spacing w:after="20"/>
              <w:ind w:left="20"/>
              <w:jc w:val="both"/>
            </w:pPr>
            <w:r>
              <w:rPr>
                <w:rFonts w:ascii="Times New Roman"/>
                <w:b w:val="false"/>
                <w:i w:val="false"/>
                <w:color w:val="000000"/>
                <w:sz w:val="20"/>
              </w:rPr>
              <w:t>
1</w:t>
            </w:r>
          </w:p>
          <w:bookmarkEnd w:id="5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7 367 775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56"/>
          <w:p>
            <w:pPr>
              <w:spacing w:after="20"/>
              <w:ind w:left="20"/>
              <w:jc w:val="both"/>
            </w:pPr>
            <w:r>
              <w:rPr>
                <w:rFonts w:ascii="Times New Roman"/>
                <w:b w:val="false"/>
                <w:i w:val="false"/>
                <w:color w:val="000000"/>
                <w:sz w:val="20"/>
              </w:rPr>
              <w:t>
1</w:t>
            </w:r>
          </w:p>
          <w:bookmarkEnd w:id="5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57"/>
          <w:p>
            <w:pPr>
              <w:spacing w:after="20"/>
              <w:ind w:left="20"/>
              <w:jc w:val="both"/>
            </w:pPr>
            <w:r>
              <w:rPr>
                <w:rFonts w:ascii="Times New Roman"/>
                <w:b w:val="false"/>
                <w:i w:val="false"/>
                <w:color w:val="000000"/>
                <w:sz w:val="20"/>
              </w:rPr>
              <w:t>
2</w:t>
            </w:r>
          </w:p>
          <w:bookmarkEnd w:id="5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үлестеріне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сыйаќылар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58"/>
          <w:p>
            <w:pPr>
              <w:spacing w:after="20"/>
              <w:ind w:left="20"/>
              <w:jc w:val="both"/>
            </w:pPr>
            <w:r>
              <w:rPr>
                <w:rFonts w:ascii="Times New Roman"/>
                <w:b w:val="false"/>
                <w:i w:val="false"/>
                <w:color w:val="000000"/>
                <w:sz w:val="20"/>
              </w:rPr>
              <w:t>
3</w:t>
            </w:r>
          </w:p>
          <w:bookmarkEnd w:id="5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59"/>
          <w:p>
            <w:pPr>
              <w:spacing w:after="20"/>
              <w:ind w:left="20"/>
              <w:jc w:val="both"/>
            </w:pPr>
            <w:r>
              <w:rPr>
                <w:rFonts w:ascii="Times New Roman"/>
                <w:b w:val="false"/>
                <w:i w:val="false"/>
                <w:color w:val="000000"/>
                <w:sz w:val="20"/>
              </w:rPr>
              <w:t>
4</w:t>
            </w:r>
          </w:p>
          <w:bookmarkEnd w:id="5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6 517 775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6 517 775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48"/>
        <w:gridCol w:w="1048"/>
        <w:gridCol w:w="7003"/>
        <w:gridCol w:w="24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60"/>
          <w:p>
            <w:pPr>
              <w:spacing w:after="20"/>
              <w:ind w:left="20"/>
              <w:jc w:val="both"/>
            </w:pPr>
            <w:r>
              <w:rPr>
                <w:rFonts w:ascii="Times New Roman"/>
                <w:b w:val="false"/>
                <w:i w:val="false"/>
                <w:color w:val="000000"/>
                <w:sz w:val="20"/>
              </w:rPr>
              <w:t>
Функционалдық топ</w:t>
            </w:r>
          </w:p>
          <w:bookmarkEnd w:id="60"/>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61"/>
          <w:p>
            <w:pPr>
              <w:spacing w:after="20"/>
              <w:ind w:left="20"/>
              <w:jc w:val="both"/>
            </w:pPr>
            <w:r>
              <w:rPr>
                <w:rFonts w:ascii="Times New Roman"/>
                <w:b w:val="false"/>
                <w:i w:val="false"/>
                <w:color w:val="000000"/>
                <w:sz w:val="20"/>
              </w:rPr>
              <w:t>
1</w:t>
            </w:r>
          </w:p>
          <w:bookmarkEnd w:id="61"/>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7 367 775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62"/>
          <w:p>
            <w:pPr>
              <w:spacing w:after="20"/>
              <w:ind w:left="20"/>
              <w:jc w:val="both"/>
            </w:pPr>
            <w:r>
              <w:rPr>
                <w:rFonts w:ascii="Times New Roman"/>
                <w:b w:val="false"/>
                <w:i w:val="false"/>
                <w:color w:val="000000"/>
                <w:sz w:val="20"/>
              </w:rPr>
              <w:t>
01</w:t>
            </w:r>
          </w:p>
          <w:bookmarkEnd w:id="62"/>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63"/>
          <w:p>
            <w:pPr>
              <w:spacing w:after="20"/>
              <w:ind w:left="20"/>
              <w:jc w:val="both"/>
            </w:pPr>
            <w:r>
              <w:rPr>
                <w:rFonts w:ascii="Times New Roman"/>
                <w:b w:val="false"/>
                <w:i w:val="false"/>
                <w:color w:val="000000"/>
                <w:sz w:val="20"/>
              </w:rPr>
              <w:t>
02</w:t>
            </w:r>
          </w:p>
          <w:bookmarkEnd w:id="63"/>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64"/>
          <w:p>
            <w:pPr>
              <w:spacing w:after="20"/>
              <w:ind w:left="20"/>
              <w:jc w:val="both"/>
            </w:pPr>
            <w:r>
              <w:rPr>
                <w:rFonts w:ascii="Times New Roman"/>
                <w:b w:val="false"/>
                <w:i w:val="false"/>
                <w:color w:val="000000"/>
                <w:sz w:val="20"/>
              </w:rPr>
              <w:t>
04</w:t>
            </w:r>
          </w:p>
          <w:bookmarkEnd w:id="64"/>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5 058 713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253 085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3 824 881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3 354 345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470 536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65"/>
          <w:p>
            <w:pPr>
              <w:spacing w:after="20"/>
              <w:ind w:left="20"/>
              <w:jc w:val="both"/>
            </w:pPr>
            <w:r>
              <w:rPr>
                <w:rFonts w:ascii="Times New Roman"/>
                <w:b w:val="false"/>
                <w:i w:val="false"/>
                <w:color w:val="000000"/>
                <w:sz w:val="20"/>
              </w:rPr>
              <w:t>
06</w:t>
            </w:r>
          </w:p>
          <w:bookmarkEnd w:id="65"/>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161 949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144 717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66"/>
          <w:p>
            <w:pPr>
              <w:spacing w:after="20"/>
              <w:ind w:left="20"/>
              <w:jc w:val="both"/>
            </w:pPr>
            <w:r>
              <w:rPr>
                <w:rFonts w:ascii="Times New Roman"/>
                <w:b w:val="false"/>
                <w:i w:val="false"/>
                <w:color w:val="000000"/>
                <w:sz w:val="20"/>
              </w:rPr>
              <w:t>
07</w:t>
            </w:r>
          </w:p>
          <w:bookmarkEnd w:id="66"/>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103 021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67"/>
          <w:p>
            <w:pPr>
              <w:spacing w:after="20"/>
              <w:ind w:left="20"/>
              <w:jc w:val="both"/>
            </w:pPr>
            <w:r>
              <w:rPr>
                <w:rFonts w:ascii="Times New Roman"/>
                <w:b w:val="false"/>
                <w:i w:val="false"/>
                <w:color w:val="000000"/>
                <w:sz w:val="20"/>
              </w:rPr>
              <w:t>
08</w:t>
            </w:r>
          </w:p>
          <w:bookmarkEnd w:id="67"/>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477 836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68"/>
          <w:p>
            <w:pPr>
              <w:spacing w:after="20"/>
              <w:ind w:left="20"/>
              <w:jc w:val="both"/>
            </w:pPr>
            <w:r>
              <w:rPr>
                <w:rFonts w:ascii="Times New Roman"/>
                <w:b w:val="false"/>
                <w:i w:val="false"/>
                <w:color w:val="000000"/>
                <w:sz w:val="20"/>
              </w:rPr>
              <w:t>
10</w:t>
            </w:r>
          </w:p>
          <w:bookmarkEnd w:id="68"/>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175 437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130 601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69"/>
          <w:p>
            <w:pPr>
              <w:spacing w:after="20"/>
              <w:ind w:left="20"/>
              <w:jc w:val="both"/>
            </w:pPr>
            <w:r>
              <w:rPr>
                <w:rFonts w:ascii="Times New Roman"/>
                <w:b w:val="false"/>
                <w:i w:val="false"/>
                <w:color w:val="000000"/>
                <w:sz w:val="20"/>
              </w:rPr>
              <w:t>
11</w:t>
            </w:r>
          </w:p>
          <w:bookmarkEnd w:id="69"/>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70"/>
          <w:p>
            <w:pPr>
              <w:spacing w:after="20"/>
              <w:ind w:left="20"/>
              <w:jc w:val="both"/>
            </w:pPr>
            <w:r>
              <w:rPr>
                <w:rFonts w:ascii="Times New Roman"/>
                <w:b w:val="false"/>
                <w:i w:val="false"/>
                <w:color w:val="000000"/>
                <w:sz w:val="20"/>
              </w:rPr>
              <w:t>
12</w:t>
            </w:r>
          </w:p>
          <w:bookmarkEnd w:id="70"/>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380 171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380 171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71"/>
          <w:p>
            <w:pPr>
              <w:spacing w:after="20"/>
              <w:ind w:left="20"/>
              <w:jc w:val="both"/>
            </w:pPr>
            <w:r>
              <w:rPr>
                <w:rFonts w:ascii="Times New Roman"/>
                <w:b w:val="false"/>
                <w:i w:val="false"/>
                <w:color w:val="000000"/>
                <w:sz w:val="20"/>
              </w:rPr>
              <w:t>
13</w:t>
            </w:r>
          </w:p>
          <w:bookmarkEnd w:id="71"/>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72"/>
          <w:p>
            <w:pPr>
              <w:spacing w:after="20"/>
              <w:ind w:left="20"/>
              <w:jc w:val="both"/>
            </w:pPr>
            <w:r>
              <w:rPr>
                <w:rFonts w:ascii="Times New Roman"/>
                <w:b w:val="false"/>
                <w:i w:val="false"/>
                <w:color w:val="000000"/>
                <w:sz w:val="20"/>
              </w:rPr>
              <w:t>
14</w:t>
            </w:r>
          </w:p>
          <w:bookmarkEnd w:id="72"/>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73"/>
          <w:p>
            <w:pPr>
              <w:spacing w:after="20"/>
              <w:ind w:left="20"/>
              <w:jc w:val="both"/>
            </w:pPr>
            <w:r>
              <w:rPr>
                <w:rFonts w:ascii="Times New Roman"/>
                <w:b w:val="false"/>
                <w:i w:val="false"/>
                <w:color w:val="000000"/>
                <w:sz w:val="20"/>
              </w:rPr>
              <w:t>
15</w:t>
            </w:r>
          </w:p>
          <w:bookmarkEnd w:id="73"/>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74"/>
          <w:p>
            <w:pPr>
              <w:spacing w:after="20"/>
              <w:ind w:left="20"/>
              <w:jc w:val="both"/>
            </w:pPr>
            <w:r>
              <w:rPr>
                <w:rFonts w:ascii="Times New Roman"/>
                <w:b w:val="false"/>
                <w:i w:val="false"/>
                <w:color w:val="000000"/>
                <w:sz w:val="20"/>
              </w:rPr>
              <w:t>
10</w:t>
            </w:r>
          </w:p>
          <w:bookmarkEnd w:id="74"/>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75"/>
          <w:p>
            <w:pPr>
              <w:spacing w:after="20"/>
              <w:ind w:left="20"/>
              <w:jc w:val="both"/>
            </w:pPr>
            <w:r>
              <w:rPr>
                <w:rFonts w:ascii="Times New Roman"/>
                <w:b w:val="false"/>
                <w:i w:val="false"/>
                <w:color w:val="000000"/>
                <w:sz w:val="20"/>
              </w:rPr>
              <w:t>
5</w:t>
            </w:r>
          </w:p>
          <w:bookmarkEnd w:id="75"/>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76"/>
          <w:p>
            <w:pPr>
              <w:spacing w:after="20"/>
              <w:ind w:left="20"/>
              <w:jc w:val="both"/>
            </w:pPr>
            <w:r>
              <w:rPr>
                <w:rFonts w:ascii="Times New Roman"/>
                <w:b w:val="false"/>
                <w:i w:val="false"/>
                <w:color w:val="000000"/>
                <w:sz w:val="20"/>
              </w:rPr>
              <w:t>
7</w:t>
            </w:r>
          </w:p>
          <w:bookmarkEnd w:id="76"/>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77"/>
          <w:p>
            <w:pPr>
              <w:spacing w:after="20"/>
              <w:ind w:left="20"/>
              <w:jc w:val="both"/>
            </w:pPr>
            <w:r>
              <w:rPr>
                <w:rFonts w:ascii="Times New Roman"/>
                <w:b w:val="false"/>
                <w:i w:val="false"/>
                <w:color w:val="000000"/>
                <w:sz w:val="20"/>
              </w:rPr>
              <w:t>
16</w:t>
            </w:r>
          </w:p>
          <w:bookmarkEnd w:id="77"/>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78"/>
          <w:p>
            <w:pPr>
              <w:spacing w:after="20"/>
              <w:ind w:left="20"/>
              <w:jc w:val="both"/>
            </w:pPr>
            <w:r>
              <w:rPr>
                <w:rFonts w:ascii="Times New Roman"/>
                <w:b w:val="false"/>
                <w:i w:val="false"/>
                <w:color w:val="000000"/>
                <w:sz w:val="20"/>
              </w:rPr>
              <w:t>
8</w:t>
            </w:r>
          </w:p>
          <w:bookmarkEnd w:id="78"/>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12-3 шешіміне 4 қосымша</w:t>
            </w:r>
          </w:p>
        </w:tc>
      </w:tr>
    </w:tbl>
    <w:bookmarkStart w:name="z1476" w:id="79"/>
    <w:p>
      <w:pPr>
        <w:spacing w:after="0"/>
        <w:ind w:left="0"/>
        <w:jc w:val="left"/>
      </w:pPr>
      <w:r>
        <w:rPr>
          <w:rFonts w:ascii="Times New Roman"/>
          <w:b/>
          <w:i w:val="false"/>
          <w:color w:val="000000"/>
        </w:rPr>
        <w:t xml:space="preserve"> 2017 - 2019 жылдарға арналған аудандық бюджеттің даму бағдарламаларының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80"/>
          <w:p>
            <w:pPr>
              <w:spacing w:after="20"/>
              <w:ind w:left="20"/>
              <w:jc w:val="both"/>
            </w:pPr>
            <w:r>
              <w:rPr>
                <w:rFonts w:ascii="Times New Roman"/>
                <w:b w:val="false"/>
                <w:i w:val="false"/>
                <w:color w:val="000000"/>
                <w:sz w:val="20"/>
              </w:rPr>
              <w:t>
Функционалдық топ Атауы</w:t>
            </w:r>
          </w:p>
          <w:bookmarkEnd w:id="80"/>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әкiмшiсi</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81"/>
          <w:p>
            <w:pPr>
              <w:spacing w:after="20"/>
              <w:ind w:left="20"/>
              <w:jc w:val="both"/>
            </w:pPr>
            <w:r>
              <w:rPr>
                <w:rFonts w:ascii="Times New Roman"/>
                <w:b w:val="false"/>
                <w:i w:val="false"/>
                <w:color w:val="000000"/>
                <w:sz w:val="20"/>
              </w:rPr>
              <w:t>
1</w:t>
            </w:r>
          </w:p>
          <w:bookmarkEnd w:id="81"/>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82"/>
          <w:p>
            <w:pPr>
              <w:spacing w:after="20"/>
              <w:ind w:left="20"/>
              <w:jc w:val="both"/>
            </w:pPr>
            <w:r>
              <w:rPr>
                <w:rFonts w:ascii="Times New Roman"/>
                <w:b w:val="false"/>
                <w:i w:val="false"/>
                <w:color w:val="000000"/>
                <w:sz w:val="20"/>
              </w:rPr>
              <w:t>
04</w:t>
            </w:r>
          </w:p>
          <w:bookmarkEnd w:id="82"/>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83"/>
          <w:p>
            <w:pPr>
              <w:spacing w:after="20"/>
              <w:ind w:left="20"/>
              <w:jc w:val="both"/>
            </w:pPr>
            <w:r>
              <w:rPr>
                <w:rFonts w:ascii="Times New Roman"/>
                <w:b w:val="false"/>
                <w:i w:val="false"/>
                <w:color w:val="000000"/>
                <w:sz w:val="20"/>
              </w:rPr>
              <w:t>
07</w:t>
            </w:r>
          </w:p>
          <w:bookmarkEnd w:id="83"/>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дамуы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84"/>
          <w:p>
            <w:pPr>
              <w:spacing w:after="20"/>
              <w:ind w:left="20"/>
              <w:jc w:val="both"/>
            </w:pPr>
            <w:r>
              <w:rPr>
                <w:rFonts w:ascii="Times New Roman"/>
                <w:b w:val="false"/>
                <w:i w:val="false"/>
                <w:color w:val="000000"/>
                <w:sz w:val="20"/>
              </w:rPr>
              <w:t>
08</w:t>
            </w:r>
          </w:p>
          <w:bookmarkEnd w:id="84"/>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85"/>
          <w:p>
            <w:pPr>
              <w:spacing w:after="20"/>
              <w:ind w:left="20"/>
              <w:jc w:val="both"/>
            </w:pPr>
            <w:r>
              <w:rPr>
                <w:rFonts w:ascii="Times New Roman"/>
                <w:b w:val="false"/>
                <w:i w:val="false"/>
                <w:color w:val="000000"/>
                <w:sz w:val="20"/>
              </w:rPr>
              <w:t>
10</w:t>
            </w:r>
          </w:p>
          <w:bookmarkEnd w:id="85"/>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12-3 шешіміне 5 қосымша</w:t>
            </w:r>
          </w:p>
        </w:tc>
      </w:tr>
    </w:tbl>
    <w:bookmarkStart w:name="z266" w:id="86"/>
    <w:p>
      <w:pPr>
        <w:spacing w:after="0"/>
        <w:ind w:left="0"/>
        <w:jc w:val="left"/>
      </w:pPr>
      <w:r>
        <w:rPr>
          <w:rFonts w:ascii="Times New Roman"/>
          <w:b/>
          <w:i w:val="false"/>
          <w:color w:val="000000"/>
        </w:rPr>
        <w:t xml:space="preserve"> </w:t>
      </w:r>
      <w:r>
        <w:rPr>
          <w:rFonts w:ascii="Times New Roman"/>
          <w:b/>
          <w:i w:val="false"/>
          <w:color w:val="000000"/>
        </w:rPr>
        <w:t>2017 -2019 жылдарға арналған аудандық бюджеттен ауылдық округтерге бағдарламалар бойынша бөлінген қаражат көлемдерінің тізбесі</w:t>
      </w:r>
    </w:p>
    <w:bookmarkEnd w:id="86"/>
    <w:p>
      <w:pPr>
        <w:spacing w:after="0"/>
        <w:ind w:left="0"/>
        <w:jc w:val="both"/>
      </w:pPr>
      <w:r>
        <w:rPr>
          <w:rFonts w:ascii="Times New Roman"/>
          <w:b w:val="false"/>
          <w:i w:val="false"/>
          <w:color w:val="ff0000"/>
          <w:sz w:val="28"/>
        </w:rPr>
        <w:t xml:space="preserve">
      Ескерту. 5-қосымша жаңа редакцияда- Жамбыл облысы Сарысу аудандық мәслихатының 28.11.2017 </w:t>
      </w:r>
      <w:r>
        <w:rPr>
          <w:rFonts w:ascii="Times New Roman"/>
          <w:b w:val="false"/>
          <w:i w:val="false"/>
          <w:color w:val="ff0000"/>
          <w:sz w:val="28"/>
        </w:rPr>
        <w:t>№ 24-2</w:t>
      </w:r>
      <w:r>
        <w:rPr>
          <w:rFonts w:ascii="Times New Roman"/>
          <w:b w:val="false"/>
          <w:i w:val="false"/>
          <w:color w:val="ff0000"/>
          <w:sz w:val="28"/>
        </w:rPr>
        <w:t xml:space="preserve"> шешімімен (01.01.2017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295"/>
        <w:gridCol w:w="1296"/>
        <w:gridCol w:w="1296"/>
        <w:gridCol w:w="1296"/>
        <w:gridCol w:w="1106"/>
        <w:gridCol w:w="1106"/>
        <w:gridCol w:w="1106"/>
        <w:gridCol w:w="1106"/>
        <w:gridCol w:w="1107"/>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ауылдық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Жаңатас қаласы әкімінің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1123"/>
        <w:gridCol w:w="1123"/>
        <w:gridCol w:w="1123"/>
        <w:gridCol w:w="1229"/>
        <w:gridCol w:w="1123"/>
        <w:gridCol w:w="1123"/>
        <w:gridCol w:w="1230"/>
        <w:gridCol w:w="1231"/>
        <w:gridCol w:w="1231"/>
      </w:tblGrid>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 Елді мекендердің санитариясын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197"/>
        <w:gridCol w:w="1197"/>
        <w:gridCol w:w="1197"/>
        <w:gridCol w:w="1234"/>
        <w:gridCol w:w="1236"/>
        <w:gridCol w:w="1236"/>
        <w:gridCol w:w="1095"/>
        <w:gridCol w:w="1095"/>
        <w:gridCol w:w="1095"/>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Өңірлерді дамытудың 2020 жылға дейінгі бағдарламасы шеңберінде өңірлерді экономикалық дамытуға жәрдемдесу бойынша шараларды іске асыру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8"/>
        <w:gridCol w:w="2450"/>
        <w:gridCol w:w="2450"/>
        <w:gridCol w:w="2451"/>
        <w:gridCol w:w="183"/>
        <w:gridCol w:w="183"/>
        <w:gridCol w:w="183"/>
        <w:gridCol w:w="184"/>
        <w:gridCol w:w="184"/>
        <w:gridCol w:w="184"/>
      </w:tblGrid>
      <w:tr>
        <w:trPr>
          <w:trHeight w:val="30" w:hRule="atLeast"/>
        </w:trPr>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Аудандық маңызы бар автомобиль жолдарын және елді-мекендердің көшелерін күрделі және орташа жөндеу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12-3 шешіміне 6 қосымша</w:t>
            </w:r>
          </w:p>
        </w:tc>
      </w:tr>
    </w:tbl>
    <w:bookmarkStart w:name="z1551" w:id="87"/>
    <w:p>
      <w:pPr>
        <w:spacing w:after="0"/>
        <w:ind w:left="0"/>
        <w:jc w:val="left"/>
      </w:pPr>
      <w:r>
        <w:rPr>
          <w:rFonts w:ascii="Times New Roman"/>
          <w:b/>
          <w:i w:val="false"/>
          <w:color w:val="000000"/>
        </w:rPr>
        <w:t xml:space="preserve"> 2017 - 2019 жылдарға арналған аудандық бюджеттің орындалу барысында секвестрлеуге жатпайтын бағдарламаларының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88"/>
          <w:p>
            <w:pPr>
              <w:spacing w:after="20"/>
              <w:ind w:left="20"/>
              <w:jc w:val="both"/>
            </w:pPr>
            <w:r>
              <w:rPr>
                <w:rFonts w:ascii="Times New Roman"/>
                <w:b w:val="false"/>
                <w:i w:val="false"/>
                <w:color w:val="000000"/>
                <w:sz w:val="20"/>
              </w:rPr>
              <w:t>
Функционалдық топ Атауы</w:t>
            </w:r>
          </w:p>
          <w:bookmarkEnd w:id="88"/>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әкiмшiсi</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89"/>
          <w:p>
            <w:pPr>
              <w:spacing w:after="20"/>
              <w:ind w:left="20"/>
              <w:jc w:val="both"/>
            </w:pPr>
            <w:r>
              <w:rPr>
                <w:rFonts w:ascii="Times New Roman"/>
                <w:b w:val="false"/>
                <w:i w:val="false"/>
                <w:color w:val="000000"/>
                <w:sz w:val="20"/>
              </w:rPr>
              <w:t>
1</w:t>
            </w:r>
          </w:p>
          <w:bookmarkEnd w:id="89"/>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90"/>
          <w:p>
            <w:pPr>
              <w:spacing w:after="20"/>
              <w:ind w:left="20"/>
              <w:jc w:val="both"/>
            </w:pPr>
            <w:r>
              <w:rPr>
                <w:rFonts w:ascii="Times New Roman"/>
                <w:b w:val="false"/>
                <w:i w:val="false"/>
                <w:color w:val="000000"/>
                <w:sz w:val="20"/>
              </w:rPr>
              <w:t>
04</w:t>
            </w:r>
          </w:p>
          <w:bookmarkEnd w:id="90"/>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12-3 шешіміне 7 қосымша</w:t>
            </w:r>
          </w:p>
        </w:tc>
      </w:tr>
    </w:tbl>
    <w:bookmarkStart w:name="z1561" w:id="91"/>
    <w:p>
      <w:pPr>
        <w:spacing w:after="0"/>
        <w:ind w:left="0"/>
        <w:jc w:val="left"/>
      </w:pPr>
      <w:r>
        <w:rPr>
          <w:rFonts w:ascii="Times New Roman"/>
          <w:b/>
          <w:i w:val="false"/>
          <w:color w:val="000000"/>
        </w:rPr>
        <w:t xml:space="preserve"> 2017-2019 жылдарға жергілікті өзін - өзі басқару органдарына берілетін нысаналы трансферттер</w:t>
      </w:r>
    </w:p>
    <w:bookmarkEnd w:id="91"/>
    <w:p>
      <w:pPr>
        <w:spacing w:after="0"/>
        <w:ind w:left="0"/>
        <w:jc w:val="both"/>
      </w:pPr>
      <w:r>
        <w:rPr>
          <w:rFonts w:ascii="Times New Roman"/>
          <w:b w:val="false"/>
          <w:i w:val="false"/>
          <w:color w:val="ff0000"/>
          <w:sz w:val="28"/>
        </w:rPr>
        <w:t xml:space="preserve">
      Ескерту. 7-қосымша жаңа редакцияда- Жамбыл облысы Сарысу аудандық мәслихатының 28.11.2017 </w:t>
      </w:r>
      <w:r>
        <w:rPr>
          <w:rFonts w:ascii="Times New Roman"/>
          <w:b w:val="false"/>
          <w:i w:val="false"/>
          <w:color w:val="ff0000"/>
          <w:sz w:val="28"/>
        </w:rPr>
        <w:t>№ 24-2</w:t>
      </w:r>
      <w:r>
        <w:rPr>
          <w:rFonts w:ascii="Times New Roman"/>
          <w:b w:val="false"/>
          <w:i w:val="false"/>
          <w:color w:val="ff0000"/>
          <w:sz w:val="28"/>
        </w:rPr>
        <w:t xml:space="preserve"> шешімімен (01.01.2017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3147"/>
        <w:gridCol w:w="2628"/>
        <w:gridCol w:w="2628"/>
        <w:gridCol w:w="2629"/>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64924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58563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58563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Түркістан ауылдық округі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Жаңаарық ауылдық округі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Игілік ауылдық округі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Қамқалы ауылдық округі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Досбол ауылдық округі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Байқадам ауылдық округі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Тоғызкент ауылдық округі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Жайылма ауылдық округі әкімінің аппараты" коммуналдық мемлекеттікмекемесі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Жанаталап ауылдық округі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Жаңатас қаласы әкімінің аппараты" коммуналдық мемлекеттік мекемесі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48795</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