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7d58" w14:textId="fb27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қоғамдық жұмыстарды ұйымдастыру туралы" Шу ауданы әкімдігінің 2015 жылғы 21 желтоқсандағы № 483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2016 жылғы 10 ақпандағы № 62 қаулысы. Жамбыл облысының Әділет департаментінде 2016 жылғы 2 наурызда № 2957 болып тіркелді. Күші жойылды - Жамбыл облысы Шу ауданы әкімдігінің 2016 жылғы 25 сәуірдегі № 239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Шу ауданы әкімдігінің 25.04.2016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Республикасының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қоғамдық жұмыстарды ұйымдастыру мен қаржыландырудың ережесіне сәйкес жұмыссыздар үшін қоғамдық жұмыстарды ұйымдастыру мақсатында, Шу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қоғамдық жұмыстарды ұйымдастыру туралы" Шу ауданы әкімдігінің 2015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2912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29 қаңтарында № 11 (6548) "Шу өңірі" газетінде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қаржыландыру көздері, қоғамдық жұмыстарға сұраныс пен ұсыныстағы: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барлығы деген жолдағы "380" және "200" деген сандар "480" және "250"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реттік нөмірі 21, 22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849"/>
        <w:gridCol w:w="1722"/>
        <w:gridCol w:w="1403"/>
        <w:gridCol w:w="2038"/>
        <w:gridCol w:w="763"/>
        <w:gridCol w:w="763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Шу ауданы жауапкершілігі шектеулі серіктестігі "Тұрғын үй жөндеу-Шу"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қаласының аумағын санитарлық тазалауға, көркейтуге, көгалдандыруға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Шу ауданы әкімдігінің тұрғын үй-коммуналдық шаруашылығы, жолаушылар көлігі және автомобиль жолдары бөлімінің "Төле би мамандандырылған көпсалалы кәсіпорны" шаруашылық жүргізу құқығындағы коммуналдық мемлекеттік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санитарлық тазалауға, көркейтуге, көгалдандыруға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"Шу ауданы әкімдігінің жұмыспен қамту және әлеуметтік бағдарламалар бөлімі" коммуналдық мемлекеттік мекемесі (Г.Керімбаева)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Ержан Хыдырұлы Бегалиевке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