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1e65" w14:textId="aa01e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Жаңақоғам ауылдық округіне карасты Кемер бекетіне карантин режимін енгізе отырып карантин аймағының ветеринариялық режимін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Шу ауданы Жаңақоғам ауылдық округі әкімінің 2016 жылғы 7 желтоқсандағы № 33 шешімі. Жамбыл облысы Әділет департаментінде 2017 жылғы 4 қаңтарда № 3277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7-тармағына және Шу ауданының бас мемлекеттік ветеринариялық санитарлық инспекторының 2016 жылғы 26 қазандағы № 370 ұсынысы негізінде ауылдық округ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Мүйізді ірі қара малының арасынан қарасан ауруы анықталуына байланысты, Жаңақоғам ауылдық округіне қарасты Кемер бекетіне карантин режимін енгізе отырып, карантин аймағының ветеринариялық режим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Осы шешімнің орындалуын бақылау Жаңақоғам ауылдық округі әкімі аппаратының бас маманы Сатыбалды Тилемисович Асылбековке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Сұлтанбаев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Жаңақоғам ауылдық округі әкімінің 2016 жылғы 7 желтоқсандағы № 33 "Жаңақоғам ауылдық округіне қарасты Кемер бекетіне карантин режимін енгізе отырып карантин аймағының ветеринариялық режимін белгілеу туралы" шешіміне келісу парағы.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"Жамбыл облысы Ішкі істер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департаментінің Шу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Ішкі істер бөлімі"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Ш. Жапабааев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 желтоқсан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ветеринариялық бақылау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қадағалау комитетінің Шу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аумақтық инспекциясы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С. Таңсықов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 желтоқсан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тұтынушылардың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агенттігінің Жамбыл облысы тұтынушылардың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құқықтарын қорғау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"Шу ауданы бойынша тұтынушылар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құқығын қорғау басқармасы"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Басшы М. Болотин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 желтоқсан 2016 жыл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