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c185b" w14:textId="cac18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Талап ауылдық округінің Талап ауылының және Сарыкеңгір ауылдық округінің Малшыбай ауылының шекараларын (шегін)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қаласы әкімдігінің 2016 жылғы 11 мамырдағы № 12/01 бірлескен қаулысы және Қарағанды облысы Жезқазған қалалық мәслихатының 2016 жылғы 11 мамырдағы № 2/23 шешімі. Қарағанды облысының Әділет департаментінде 2016 жылғы 9 маусымда № 3851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Жезқазған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Жезқазған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Талап ауылдық округінің Талап ауылының және Сарыкеңгір ауылдық округінің Малшыбай ауылының шекаралары (шегі)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бірлескен қаулы және шешім оның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Бөлен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12/01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2/23 бірлескен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облысы, Жезқазған қаласы, Талап ауылдық округі, Талап ауылының шекаралары (шегі)</w:t>
      </w:r>
    </w:p>
    <w:bookmarkEnd w:id="0"/>
    <w:bookmarkStart w:name="z12" w:id="1"/>
    <w:p>
      <w:pPr>
        <w:spacing w:after="0"/>
        <w:ind w:left="0"/>
        <w:jc w:val="left"/>
      </w:pPr>
    </w:p>
    <w:bookmarkEnd w:id="1"/>
    <w:p>
      <w:pPr>
        <w:spacing w:after="0"/>
        <w:ind w:left="0"/>
        <w:jc w:val="both"/>
      </w:pPr>
      <w:r>
        <w:drawing>
          <wp:inline distT="0" distB="0" distL="0" distR="0">
            <wp:extent cx="7327900" cy="435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2790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473700" cy="217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12/01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2/23 бірлескен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облысы, Жезқазған қаласы, Сарыкенгір ауылдық округі, Малшыбай ауылының шекаралары (шегі)</w:t>
      </w:r>
    </w:p>
    <w:bookmarkEnd w:id="3"/>
    <w:bookmarkStart w:name="z17" w:id="4"/>
    <w:p>
      <w:pPr>
        <w:spacing w:after="0"/>
        <w:ind w:left="0"/>
        <w:jc w:val="left"/>
      </w:pP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226300" cy="598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263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5"/>
    <w:bookmarkStart w:name="z19" w:id="6"/>
    <w:p>
      <w:pPr>
        <w:spacing w:after="0"/>
        <w:ind w:left="0"/>
        <w:jc w:val="left"/>
      </w:pP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5473700" cy="217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