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b31c7" w14:textId="84b31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қаласының жұмыспен қамту және әлеуметтік бағдарламалар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қаласының әкімдігінің 2016 жылғы 15 ақпандағы № 25 қаулысы. Қарағанды облысының Әділет департаментінде 2016 жылғы 16 наурызда № 3725 болып тіркелді. Күші жойылды - Қарағанды облысы Қаражал қаласы әкімдігінің 2018 жылғы 13 маусымдағы № 56 қаулысымен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Қаражал қаласы әкімдігінің 13.06.2018 № 56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Жарлығын </w:t>
      </w:r>
      <w:r>
        <w:rPr>
          <w:rFonts w:ascii="Times New Roman"/>
          <w:b w:val="false"/>
          <w:i w:val="false"/>
          <w:color w:val="000000"/>
          <w:sz w:val="28"/>
        </w:rPr>
        <w:t xml:space="preserve">басшылыққа ала отырып, Қаражал қаласының әкімдігі </w:t>
      </w:r>
      <w:r>
        <w:rPr>
          <w:rFonts w:ascii="Times New Roman"/>
          <w:b/>
          <w:i w:val="false"/>
          <w:color w:val="000000"/>
          <w:sz w:val="28"/>
        </w:rPr>
        <w:t xml:space="preserve">ҚАУЛЫ ЕТЕДІ: </w:t>
      </w:r>
    </w:p>
    <w:bookmarkStart w:name="z4" w:id="1"/>
    <w:p>
      <w:pPr>
        <w:spacing w:after="0"/>
        <w:ind w:left="0"/>
        <w:jc w:val="both"/>
      </w:pPr>
      <w:r>
        <w:rPr>
          <w:rFonts w:ascii="Times New Roman"/>
          <w:b w:val="false"/>
          <w:i w:val="false"/>
          <w:color w:val="000000"/>
          <w:sz w:val="28"/>
        </w:rPr>
        <w:t xml:space="preserve">
      1. Қоса беріліп отырған "Қаражал қаласының жұмыспен қамту және әлеуметтік бағдарламалар бөлімі" мемлекеттік мекемесінің </w:t>
      </w:r>
      <w:r>
        <w:rPr>
          <w:rFonts w:ascii="Times New Roman"/>
          <w:b w:val="false"/>
          <w:i w:val="false"/>
          <w:color w:val="000000"/>
          <w:sz w:val="28"/>
        </w:rPr>
        <w:t xml:space="preserve">Ережесі </w:t>
      </w:r>
      <w:r>
        <w:rPr>
          <w:rFonts w:ascii="Times New Roman"/>
          <w:b w:val="false"/>
          <w:i w:val="false"/>
          <w:color w:val="000000"/>
          <w:sz w:val="28"/>
        </w:rPr>
        <w:t>бекітілсін.</w:t>
      </w:r>
    </w:p>
    <w:bookmarkEnd w:id="1"/>
    <w:bookmarkStart w:name="z5" w:id="2"/>
    <w:p>
      <w:pPr>
        <w:spacing w:after="0"/>
        <w:ind w:left="0"/>
        <w:jc w:val="both"/>
      </w:pPr>
      <w:r>
        <w:rPr>
          <w:rFonts w:ascii="Times New Roman"/>
          <w:b w:val="false"/>
          <w:i w:val="false"/>
          <w:color w:val="000000"/>
          <w:sz w:val="28"/>
        </w:rPr>
        <w:t xml:space="preserve">
      2. "Қаражал қаласының жұмыспен қамту және әлеуметтік бағдарламалар бөлімі" мемлекеттік мекемесі қолданыстағы заңнамасына сәйкес осы қаулыдан туындайтын қажетті шараларды қабылдасын. </w:t>
      </w:r>
    </w:p>
    <w:bookmarkEnd w:id="2"/>
    <w:bookmarkStart w:name="z6" w:id="3"/>
    <w:p>
      <w:pPr>
        <w:spacing w:after="0"/>
        <w:ind w:left="0"/>
        <w:jc w:val="both"/>
      </w:pPr>
      <w:r>
        <w:rPr>
          <w:rFonts w:ascii="Times New Roman"/>
          <w:b w:val="false"/>
          <w:i w:val="false"/>
          <w:color w:val="000000"/>
          <w:sz w:val="28"/>
        </w:rPr>
        <w:t xml:space="preserve">
      3. Осы қаулының орындалуын бақылау Қаражал қаласының әкімі орынбасарының міндетін атқарушы М.Мұқашеваға жүктелсін. </w:t>
      </w:r>
    </w:p>
    <w:bookmarkEnd w:id="3"/>
    <w:bookmarkStart w:name="z7" w:id="4"/>
    <w:p>
      <w:pPr>
        <w:spacing w:after="0"/>
        <w:ind w:left="0"/>
        <w:jc w:val="both"/>
      </w:pPr>
      <w:r>
        <w:rPr>
          <w:rFonts w:ascii="Times New Roman"/>
          <w:b w:val="false"/>
          <w:i w:val="false"/>
          <w:color w:val="000000"/>
          <w:sz w:val="28"/>
        </w:rPr>
        <w:t>
      4. Осы қаулы оның алғаш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Қаражал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 Шорманбаев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қаласы әкімдігінің</w:t>
            </w:r>
            <w:r>
              <w:br/>
            </w:r>
            <w:r>
              <w:rPr>
                <w:rFonts w:ascii="Times New Roman"/>
                <w:b w:val="false"/>
                <w:i w:val="false"/>
                <w:color w:val="000000"/>
                <w:sz w:val="20"/>
              </w:rPr>
              <w:t>2016 жылғы "15" ақпандағы</w:t>
            </w:r>
            <w:r>
              <w:br/>
            </w:r>
            <w:r>
              <w:rPr>
                <w:rFonts w:ascii="Times New Roman"/>
                <w:b w:val="false"/>
                <w:i w:val="false"/>
                <w:color w:val="000000"/>
                <w:sz w:val="20"/>
              </w:rPr>
              <w:t>№ 25 қаулысымен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"Қаражал қаласының жұмыспен қамту және әлеуметтік бағдарламалар бөлімі" мемлекеттік мекемесінің ережесі</w:t>
      </w:r>
    </w:p>
    <w:bookmarkEnd w:id="5"/>
    <w:bookmarkStart w:name="z11" w:id="6"/>
    <w:p>
      <w:pPr>
        <w:spacing w:after="0"/>
        <w:ind w:left="0"/>
        <w:jc w:val="left"/>
      </w:pPr>
      <w:r>
        <w:rPr>
          <w:rFonts w:ascii="Times New Roman"/>
          <w:b/>
          <w:i w:val="false"/>
          <w:color w:val="000000"/>
        </w:rPr>
        <w:t xml:space="preserve"> 1. Жалпы ережелер</w:t>
      </w:r>
    </w:p>
    <w:bookmarkEnd w:id="6"/>
    <w:bookmarkStart w:name="z12" w:id="7"/>
    <w:p>
      <w:pPr>
        <w:spacing w:after="0"/>
        <w:ind w:left="0"/>
        <w:jc w:val="both"/>
      </w:pPr>
      <w:r>
        <w:rPr>
          <w:rFonts w:ascii="Times New Roman"/>
          <w:b w:val="false"/>
          <w:i w:val="false"/>
          <w:color w:val="000000"/>
          <w:sz w:val="28"/>
        </w:rPr>
        <w:t>
      1. "Қаражал қаласының жұмыспен қамту және әлеуметтік бағдарламалар бөлімі" мемлекеттік мекемесі (бұдан әрі – мемлекеттік мекеме) қаланың жұмыспен қамту және әлеуметтік бағдарламалар салаларында басшылықты жүзеге асыратын мемлекеттік орган болып табылады.</w:t>
      </w:r>
    </w:p>
    <w:bookmarkEnd w:id="7"/>
    <w:bookmarkStart w:name="z13" w:id="8"/>
    <w:p>
      <w:pPr>
        <w:spacing w:after="0"/>
        <w:ind w:left="0"/>
        <w:jc w:val="both"/>
      </w:pPr>
      <w:r>
        <w:rPr>
          <w:rFonts w:ascii="Times New Roman"/>
          <w:b w:val="false"/>
          <w:i w:val="false"/>
          <w:color w:val="000000"/>
          <w:sz w:val="28"/>
        </w:rPr>
        <w:t xml:space="preserve">
      2. Мемлекеттік мекеме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және заңдарына, Қазақстан Республикасының Президенті мен Үкіметінің актілеріне, қала және облыс әкімі мен әкімдігінің және өзге де нормативтік құқықтық актілерге, сондай-ақ осы Ережеге сәйкес жүзеге асырады. </w:t>
      </w:r>
    </w:p>
    <w:bookmarkEnd w:id="8"/>
    <w:bookmarkStart w:name="z14" w:id="9"/>
    <w:p>
      <w:pPr>
        <w:spacing w:after="0"/>
        <w:ind w:left="0"/>
        <w:jc w:val="both"/>
      </w:pPr>
      <w:r>
        <w:rPr>
          <w:rFonts w:ascii="Times New Roman"/>
          <w:b w:val="false"/>
          <w:i w:val="false"/>
          <w:color w:val="000000"/>
          <w:sz w:val="28"/>
        </w:rPr>
        <w:t>
       3.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5" w:id="10"/>
    <w:p>
      <w:pPr>
        <w:spacing w:after="0"/>
        <w:ind w:left="0"/>
        <w:jc w:val="both"/>
      </w:pPr>
      <w:r>
        <w:rPr>
          <w:rFonts w:ascii="Times New Roman"/>
          <w:b w:val="false"/>
          <w:i w:val="false"/>
          <w:color w:val="000000"/>
          <w:sz w:val="28"/>
        </w:rPr>
        <w:t>
       4. Мемлекеттік мекеме азаматтық-құқықтық қатынастарға өз атынан түседі.</w:t>
      </w:r>
    </w:p>
    <w:bookmarkEnd w:id="10"/>
    <w:bookmarkStart w:name="z16" w:id="11"/>
    <w:p>
      <w:pPr>
        <w:spacing w:after="0"/>
        <w:ind w:left="0"/>
        <w:jc w:val="both"/>
      </w:pPr>
      <w:r>
        <w:rPr>
          <w:rFonts w:ascii="Times New Roman"/>
          <w:b w:val="false"/>
          <w:i w:val="false"/>
          <w:color w:val="000000"/>
          <w:sz w:val="28"/>
        </w:rPr>
        <w:t>
       5.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7" w:id="12"/>
    <w:p>
      <w:pPr>
        <w:spacing w:after="0"/>
        <w:ind w:left="0"/>
        <w:jc w:val="both"/>
      </w:pPr>
      <w:r>
        <w:rPr>
          <w:rFonts w:ascii="Times New Roman"/>
          <w:b w:val="false"/>
          <w:i w:val="false"/>
          <w:color w:val="000000"/>
          <w:sz w:val="28"/>
        </w:rPr>
        <w:t>
       6. Мемлекеттік мекеме өз құзыретінің мәселелері бойынша заңнамада белгіленген тәртіппен басшысының мемлекеттік мекемеде міндетті түрде күшін сақтайтын бұйрықтарымен және Қазақстан Республикасының заңнамасында көзделген басқа да актілер мен ресімделетін шешімдер қабылдайды.</w:t>
      </w:r>
    </w:p>
    <w:bookmarkEnd w:id="12"/>
    <w:bookmarkStart w:name="z18" w:id="13"/>
    <w:p>
      <w:pPr>
        <w:spacing w:after="0"/>
        <w:ind w:left="0"/>
        <w:jc w:val="both"/>
      </w:pPr>
      <w:r>
        <w:rPr>
          <w:rFonts w:ascii="Times New Roman"/>
          <w:b w:val="false"/>
          <w:i w:val="false"/>
          <w:color w:val="000000"/>
          <w:sz w:val="28"/>
        </w:rPr>
        <w:t>
       7. Мемлекеттік мекеменің құрылымы мен штат санының лимиті қолданыстағы заңнамаға сәйкес бекітіледі.</w:t>
      </w:r>
    </w:p>
    <w:bookmarkEnd w:id="13"/>
    <w:bookmarkStart w:name="z19" w:id="14"/>
    <w:p>
      <w:pPr>
        <w:spacing w:after="0"/>
        <w:ind w:left="0"/>
        <w:jc w:val="both"/>
      </w:pPr>
      <w:r>
        <w:rPr>
          <w:rFonts w:ascii="Times New Roman"/>
          <w:b w:val="false"/>
          <w:i w:val="false"/>
          <w:color w:val="000000"/>
          <w:sz w:val="28"/>
        </w:rPr>
        <w:t>
       8. Заңды тұлғаның орналасқан жері: Қазақстан Республикасы, Қарағанды облысы, Қаражал қаласы, С.Сары Тоқа көшесі, №1, индекс 100700.</w:t>
      </w:r>
    </w:p>
    <w:bookmarkEnd w:id="14"/>
    <w:bookmarkStart w:name="z20" w:id="15"/>
    <w:p>
      <w:pPr>
        <w:spacing w:after="0"/>
        <w:ind w:left="0"/>
        <w:jc w:val="both"/>
      </w:pPr>
      <w:r>
        <w:rPr>
          <w:rFonts w:ascii="Times New Roman"/>
          <w:b w:val="false"/>
          <w:i w:val="false"/>
          <w:color w:val="000000"/>
          <w:sz w:val="28"/>
        </w:rPr>
        <w:t>
       9. Мемлекеттік органның толық атауы:</w:t>
      </w:r>
    </w:p>
    <w:bookmarkEnd w:id="15"/>
    <w:bookmarkStart w:name="z21" w:id="16"/>
    <w:p>
      <w:pPr>
        <w:spacing w:after="0"/>
        <w:ind w:left="0"/>
        <w:jc w:val="both"/>
      </w:pPr>
      <w:r>
        <w:rPr>
          <w:rFonts w:ascii="Times New Roman"/>
          <w:b w:val="false"/>
          <w:i w:val="false"/>
          <w:color w:val="000000"/>
          <w:sz w:val="28"/>
        </w:rPr>
        <w:t>
       мемлекеттік тілде – "Қаражал қаласының жұмыспен қамту және әлеуметтік бағдарламалар бөлімі" мемлекеттік мекемесі;</w:t>
      </w:r>
    </w:p>
    <w:bookmarkEnd w:id="16"/>
    <w:bookmarkStart w:name="z22" w:id="17"/>
    <w:p>
      <w:pPr>
        <w:spacing w:after="0"/>
        <w:ind w:left="0"/>
        <w:jc w:val="both"/>
      </w:pPr>
      <w:r>
        <w:rPr>
          <w:rFonts w:ascii="Times New Roman"/>
          <w:b w:val="false"/>
          <w:i w:val="false"/>
          <w:color w:val="000000"/>
          <w:sz w:val="28"/>
        </w:rPr>
        <w:t>
       орыс тілінде – Государственное учреждение "Отдел занятости и социальных программ города Каражал".</w:t>
      </w:r>
    </w:p>
    <w:bookmarkEnd w:id="17"/>
    <w:bookmarkStart w:name="z23" w:id="18"/>
    <w:p>
      <w:pPr>
        <w:spacing w:after="0"/>
        <w:ind w:left="0"/>
        <w:jc w:val="both"/>
      </w:pPr>
      <w:r>
        <w:rPr>
          <w:rFonts w:ascii="Times New Roman"/>
          <w:b w:val="false"/>
          <w:i w:val="false"/>
          <w:color w:val="000000"/>
          <w:sz w:val="28"/>
        </w:rPr>
        <w:t>
       10. Осы Ереже мемлекеттік мекеменің құрылтай құжаты болып табылады.</w:t>
      </w:r>
    </w:p>
    <w:bookmarkEnd w:id="18"/>
    <w:bookmarkStart w:name="z24" w:id="19"/>
    <w:p>
      <w:pPr>
        <w:spacing w:after="0"/>
        <w:ind w:left="0"/>
        <w:jc w:val="both"/>
      </w:pPr>
      <w:r>
        <w:rPr>
          <w:rFonts w:ascii="Times New Roman"/>
          <w:b w:val="false"/>
          <w:i w:val="false"/>
          <w:color w:val="000000"/>
          <w:sz w:val="28"/>
        </w:rPr>
        <w:t>
       11. Мемлекеттік мекеме қызметін қаржыландыру жергілікті бюджеттен жүзеге асырылады.</w:t>
      </w:r>
    </w:p>
    <w:bookmarkEnd w:id="19"/>
    <w:bookmarkStart w:name="z25" w:id="20"/>
    <w:p>
      <w:pPr>
        <w:spacing w:after="0"/>
        <w:ind w:left="0"/>
        <w:jc w:val="both"/>
      </w:pPr>
      <w:r>
        <w:rPr>
          <w:rFonts w:ascii="Times New Roman"/>
          <w:b w:val="false"/>
          <w:i w:val="false"/>
          <w:color w:val="000000"/>
          <w:sz w:val="28"/>
        </w:rPr>
        <w:t xml:space="preserve">
       12. Мемлекеттік мекемеге мемлекеттік мекеменің функциялары болып табылатын міндеттерді орындау тұрғысында кәсіпкерлік субъектілерімен шарттық қатынастарға түсуге тыйым салынады. </w:t>
      </w:r>
    </w:p>
    <w:bookmarkEnd w:id="20"/>
    <w:bookmarkStart w:name="z26" w:id="21"/>
    <w:p>
      <w:pPr>
        <w:spacing w:after="0"/>
        <w:ind w:left="0"/>
        <w:jc w:val="both"/>
      </w:pPr>
      <w:r>
        <w:rPr>
          <w:rFonts w:ascii="Times New Roman"/>
          <w:b w:val="false"/>
          <w:i w:val="false"/>
          <w:color w:val="000000"/>
          <w:sz w:val="28"/>
        </w:rPr>
        <w:t>
       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1"/>
    <w:bookmarkStart w:name="z27" w:id="2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2"/>
    <w:bookmarkStart w:name="z28" w:id="23"/>
    <w:p>
      <w:pPr>
        <w:spacing w:after="0"/>
        <w:ind w:left="0"/>
        <w:jc w:val="both"/>
      </w:pPr>
      <w:r>
        <w:rPr>
          <w:rFonts w:ascii="Times New Roman"/>
          <w:b w:val="false"/>
          <w:i w:val="false"/>
          <w:color w:val="000000"/>
          <w:sz w:val="28"/>
        </w:rPr>
        <w:t>
      13. Мемлекеттік мекеменің миссиясы: халықтың әлеуметтік әлсіздіктерін, жұмыспен қамту, халықты әлеуметтік қорғау саласындағы бірынғай мемлекеттік саясатты жүзеге асыру, Қазақстан Республикасының қолданып жүрген заңнамаларына сәйкес қаланың басқа мемлекеттік органдардың жұмысын үйлестіру болып табылады.</w:t>
      </w:r>
    </w:p>
    <w:bookmarkEnd w:id="23"/>
    <w:bookmarkStart w:name="z29" w:id="24"/>
    <w:p>
      <w:pPr>
        <w:spacing w:after="0"/>
        <w:ind w:left="0"/>
        <w:jc w:val="both"/>
      </w:pPr>
      <w:r>
        <w:rPr>
          <w:rFonts w:ascii="Times New Roman"/>
          <w:b w:val="false"/>
          <w:i w:val="false"/>
          <w:color w:val="000000"/>
          <w:sz w:val="28"/>
        </w:rPr>
        <w:t>
       14. Міндеттері:</w:t>
      </w:r>
    </w:p>
    <w:bookmarkEnd w:id="24"/>
    <w:bookmarkStart w:name="z30" w:id="25"/>
    <w:p>
      <w:pPr>
        <w:spacing w:after="0"/>
        <w:ind w:left="0"/>
        <w:jc w:val="both"/>
      </w:pPr>
      <w:r>
        <w:rPr>
          <w:rFonts w:ascii="Times New Roman"/>
          <w:b w:val="false"/>
          <w:i w:val="false"/>
          <w:color w:val="000000"/>
          <w:sz w:val="28"/>
        </w:rPr>
        <w:t>
       1) өтiнiш жасаған азаматтар мен жұмыссыздарға - жұмыс табу мүмкiндiгi туралы, ал жұмыс берушiлерге жұмыс күшiмен қамтамасыз ету мүмкiндiгi туралы хабарлап отыру;</w:t>
      </w:r>
    </w:p>
    <w:bookmarkEnd w:id="25"/>
    <w:bookmarkStart w:name="z31" w:id="26"/>
    <w:p>
      <w:pPr>
        <w:spacing w:after="0"/>
        <w:ind w:left="0"/>
        <w:jc w:val="both"/>
      </w:pPr>
      <w:r>
        <w:rPr>
          <w:rFonts w:ascii="Times New Roman"/>
          <w:b w:val="false"/>
          <w:i w:val="false"/>
          <w:color w:val="000000"/>
          <w:sz w:val="28"/>
        </w:rPr>
        <w:t>
       2) жұмыссыздарды еңбек рыногының қажеттіліктеріне сәйкес, кейіннен оларды жұмысқа орналастыруға көмек көрсете отырып, кәсіптік даярлауға, қайта даярлауға және біліктілігін арттыруға жіберу;</w:t>
      </w:r>
    </w:p>
    <w:bookmarkEnd w:id="26"/>
    <w:bookmarkStart w:name="z32" w:id="27"/>
    <w:p>
      <w:pPr>
        <w:spacing w:after="0"/>
        <w:ind w:left="0"/>
        <w:jc w:val="both"/>
      </w:pPr>
      <w:r>
        <w:rPr>
          <w:rFonts w:ascii="Times New Roman"/>
          <w:b w:val="false"/>
          <w:i w:val="false"/>
          <w:color w:val="000000"/>
          <w:sz w:val="28"/>
        </w:rPr>
        <w:t>
       3) табысы аз адамдар қатарындағы жұмыспен қамтылғандарды және жеті жасқа дейінгі балаларды бағып-күтумен айналысатын адамдарды өздері өтініш білдірген жағдайда, еңбек нарығының қажеттіліктеріне сәйкес кәсіптік даярлауға, қайта даярлауға, біліктілігін арттыруға жіберу;</w:t>
      </w:r>
    </w:p>
    <w:bookmarkEnd w:id="27"/>
    <w:bookmarkStart w:name="z33" w:id="28"/>
    <w:p>
      <w:pPr>
        <w:spacing w:after="0"/>
        <w:ind w:left="0"/>
        <w:jc w:val="both"/>
      </w:pPr>
      <w:r>
        <w:rPr>
          <w:rFonts w:ascii="Times New Roman"/>
          <w:b w:val="false"/>
          <w:i w:val="false"/>
          <w:color w:val="000000"/>
          <w:sz w:val="28"/>
        </w:rPr>
        <w:t>
       4) жұмыссызға оның жұмыссыз ретiнде тiркелгенi туралы анықтама беру;</w:t>
      </w:r>
    </w:p>
    <w:bookmarkEnd w:id="28"/>
    <w:bookmarkStart w:name="z34" w:id="29"/>
    <w:p>
      <w:pPr>
        <w:spacing w:after="0"/>
        <w:ind w:left="0"/>
        <w:jc w:val="both"/>
      </w:pPr>
      <w:r>
        <w:rPr>
          <w:rFonts w:ascii="Times New Roman"/>
          <w:b w:val="false"/>
          <w:i w:val="false"/>
          <w:color w:val="000000"/>
          <w:sz w:val="28"/>
        </w:rPr>
        <w:t>
       5) халықтың экономикалық тұрғыдан белсендi бөлiгiне (жұмыс күшiне) сұраныс пен ұсынысты талдауға, болжауға және халыққа, жергілікті және орталық атқарушы органдарға еңбек рыногының күйi туралы хабарлау;</w:t>
      </w:r>
    </w:p>
    <w:bookmarkEnd w:id="29"/>
    <w:bookmarkStart w:name="z35" w:id="30"/>
    <w:p>
      <w:pPr>
        <w:spacing w:after="0"/>
        <w:ind w:left="0"/>
        <w:jc w:val="both"/>
      </w:pPr>
      <w:r>
        <w:rPr>
          <w:rFonts w:ascii="Times New Roman"/>
          <w:b w:val="false"/>
          <w:i w:val="false"/>
          <w:color w:val="000000"/>
          <w:sz w:val="28"/>
        </w:rPr>
        <w:t>
       6) жұмыссыздарды олардың келiсiмiмен қоғамдық жұмыстарға жiберу;</w:t>
      </w:r>
    </w:p>
    <w:bookmarkEnd w:id="30"/>
    <w:bookmarkStart w:name="z36" w:id="31"/>
    <w:p>
      <w:pPr>
        <w:spacing w:after="0"/>
        <w:ind w:left="0"/>
        <w:jc w:val="both"/>
      </w:pPr>
      <w:r>
        <w:rPr>
          <w:rFonts w:ascii="Times New Roman"/>
          <w:b w:val="false"/>
          <w:i w:val="false"/>
          <w:color w:val="000000"/>
          <w:sz w:val="28"/>
        </w:rPr>
        <w:t>
       7) азаматтар мен жұмыссыздарға жұмыс таңдауда жәрдемдесуге, жұмысқа орналастыру және оқу үшiн жолдама беру;</w:t>
      </w:r>
    </w:p>
    <w:bookmarkEnd w:id="31"/>
    <w:bookmarkStart w:name="z37" w:id="32"/>
    <w:p>
      <w:pPr>
        <w:spacing w:after="0"/>
        <w:ind w:left="0"/>
        <w:jc w:val="both"/>
      </w:pPr>
      <w:r>
        <w:rPr>
          <w:rFonts w:ascii="Times New Roman"/>
          <w:b w:val="false"/>
          <w:i w:val="false"/>
          <w:color w:val="000000"/>
          <w:sz w:val="28"/>
        </w:rPr>
        <w:t>
       8) еңбек рыногы бойынша деректер банкiн қалыптастыру;</w:t>
      </w:r>
    </w:p>
    <w:bookmarkEnd w:id="32"/>
    <w:bookmarkStart w:name="z38" w:id="33"/>
    <w:p>
      <w:pPr>
        <w:spacing w:after="0"/>
        <w:ind w:left="0"/>
        <w:jc w:val="both"/>
      </w:pPr>
      <w:r>
        <w:rPr>
          <w:rFonts w:ascii="Times New Roman"/>
          <w:b w:val="false"/>
          <w:i w:val="false"/>
          <w:color w:val="000000"/>
          <w:sz w:val="28"/>
        </w:rPr>
        <w:t>
       9) кәсiби бағдарлау iсiнде азаматтар мен жұмыссыздарға тегін қызметтер көрсету;</w:t>
      </w:r>
    </w:p>
    <w:bookmarkEnd w:id="33"/>
    <w:bookmarkStart w:name="z39" w:id="34"/>
    <w:p>
      <w:pPr>
        <w:spacing w:after="0"/>
        <w:ind w:left="0"/>
        <w:jc w:val="both"/>
      </w:pPr>
      <w:r>
        <w:rPr>
          <w:rFonts w:ascii="Times New Roman"/>
          <w:b w:val="false"/>
          <w:i w:val="false"/>
          <w:color w:val="000000"/>
          <w:sz w:val="28"/>
        </w:rPr>
        <w:t>
       10) құзыреті шегінде халықты жұмыспен қамту саласындағы мемлекеттiк саясатты және нысаналы топтардың жұмыспен қамтылуына жәрдемдесуді қамтамасыз ететін арнайы iс-шараларды iске асыру;</w:t>
      </w:r>
    </w:p>
    <w:bookmarkEnd w:id="34"/>
    <w:bookmarkStart w:name="z40" w:id="35"/>
    <w:p>
      <w:pPr>
        <w:spacing w:after="0"/>
        <w:ind w:left="0"/>
        <w:jc w:val="both"/>
      </w:pPr>
      <w:r>
        <w:rPr>
          <w:rFonts w:ascii="Times New Roman"/>
          <w:b w:val="false"/>
          <w:i w:val="false"/>
          <w:color w:val="000000"/>
          <w:sz w:val="28"/>
        </w:rPr>
        <w:t>
       11) аз қамтылған азаматтарды есепке алу және шығару бойынша шараларды жүзеге асыру, аз қамтылған азаматтар мәліметтерін базаға уақытылы және дұрыс енгізу;</w:t>
      </w:r>
    </w:p>
    <w:bookmarkEnd w:id="35"/>
    <w:bookmarkStart w:name="z41" w:id="36"/>
    <w:p>
      <w:pPr>
        <w:spacing w:after="0"/>
        <w:ind w:left="0"/>
        <w:jc w:val="both"/>
      </w:pPr>
      <w:r>
        <w:rPr>
          <w:rFonts w:ascii="Times New Roman"/>
          <w:b w:val="false"/>
          <w:i w:val="false"/>
          <w:color w:val="000000"/>
          <w:sz w:val="28"/>
        </w:rPr>
        <w:t>
       12) аз қамтылған халық жіктеріне мемлекеттік атаулы әлеуметтік көмек беру жөніндегі жұмыстарды ұйымдастыру;</w:t>
      </w:r>
    </w:p>
    <w:bookmarkEnd w:id="36"/>
    <w:bookmarkStart w:name="z42" w:id="37"/>
    <w:p>
      <w:pPr>
        <w:spacing w:after="0"/>
        <w:ind w:left="0"/>
        <w:jc w:val="both"/>
      </w:pPr>
      <w:r>
        <w:rPr>
          <w:rFonts w:ascii="Times New Roman"/>
          <w:b w:val="false"/>
          <w:i w:val="false"/>
          <w:color w:val="000000"/>
          <w:sz w:val="28"/>
        </w:rPr>
        <w:t>
       13) кедейлік шегінен төмен тұратын және атаулы әлеуметтік көмекке мұқтаждар контингентін анықтау жөніндегі жұмысты ұйымдастыру;</w:t>
      </w:r>
    </w:p>
    <w:bookmarkEnd w:id="37"/>
    <w:bookmarkStart w:name="z43" w:id="38"/>
    <w:p>
      <w:pPr>
        <w:spacing w:after="0"/>
        <w:ind w:left="0"/>
        <w:jc w:val="both"/>
      </w:pPr>
      <w:r>
        <w:rPr>
          <w:rFonts w:ascii="Times New Roman"/>
          <w:b w:val="false"/>
          <w:i w:val="false"/>
          <w:color w:val="000000"/>
          <w:sz w:val="28"/>
        </w:rPr>
        <w:t>
       14) тұрғын үй жәрдемақыларын тағайындау жұмысын жүргізу;</w:t>
      </w:r>
    </w:p>
    <w:bookmarkEnd w:id="38"/>
    <w:bookmarkStart w:name="z44" w:id="39"/>
    <w:p>
      <w:pPr>
        <w:spacing w:after="0"/>
        <w:ind w:left="0"/>
        <w:jc w:val="both"/>
      </w:pPr>
      <w:r>
        <w:rPr>
          <w:rFonts w:ascii="Times New Roman"/>
          <w:b w:val="false"/>
          <w:i w:val="false"/>
          <w:color w:val="000000"/>
          <w:sz w:val="28"/>
        </w:rPr>
        <w:t>
       15) жалғыз басты азаматтарға үйде әлеуметтік қызмет көрсетуді ұйымдастыру;</w:t>
      </w:r>
    </w:p>
    <w:bookmarkEnd w:id="39"/>
    <w:bookmarkStart w:name="z45" w:id="40"/>
    <w:p>
      <w:pPr>
        <w:spacing w:after="0"/>
        <w:ind w:left="0"/>
        <w:jc w:val="both"/>
      </w:pPr>
      <w:r>
        <w:rPr>
          <w:rFonts w:ascii="Times New Roman"/>
          <w:b w:val="false"/>
          <w:i w:val="false"/>
          <w:color w:val="000000"/>
          <w:sz w:val="28"/>
        </w:rPr>
        <w:t>
       16) мүгедектерді жүріп - тұру құралдарымен қамтамасыз етуде көмек көрсету;</w:t>
      </w:r>
    </w:p>
    <w:bookmarkEnd w:id="40"/>
    <w:bookmarkStart w:name="z46" w:id="41"/>
    <w:p>
      <w:pPr>
        <w:spacing w:after="0"/>
        <w:ind w:left="0"/>
        <w:jc w:val="both"/>
      </w:pPr>
      <w:r>
        <w:rPr>
          <w:rFonts w:ascii="Times New Roman"/>
          <w:b w:val="false"/>
          <w:i w:val="false"/>
          <w:color w:val="000000"/>
          <w:sz w:val="28"/>
        </w:rPr>
        <w:t>
       17) психоневралогиялық және қарттар мен мүгедектерге арналған интернат – үйлеріне орналасуға мұқтаж азаматтарды, соның ішінде әлеуметтік көмек көрсету бөлімі арқылы анықтау және оларды сол мекемелерге жіберу үшін қажетті құжаттарды ресімдеу жөніндегі жұмысты ұйымдастыру;</w:t>
      </w:r>
    </w:p>
    <w:bookmarkEnd w:id="41"/>
    <w:bookmarkStart w:name="z47" w:id="42"/>
    <w:p>
      <w:pPr>
        <w:spacing w:after="0"/>
        <w:ind w:left="0"/>
        <w:jc w:val="both"/>
      </w:pPr>
      <w:r>
        <w:rPr>
          <w:rFonts w:ascii="Times New Roman"/>
          <w:b w:val="false"/>
          <w:i w:val="false"/>
          <w:color w:val="000000"/>
          <w:sz w:val="28"/>
        </w:rPr>
        <w:t>
       18) кемтар балаларды әлеуметтік қолдау, соның ішінде үйде әлеуметтік көмек көрсету бөлімшелері арқылы әлеуметтік қолдау көрсету жөніндегі жұмысты ұйымдастыру;</w:t>
      </w:r>
    </w:p>
    <w:bookmarkEnd w:id="42"/>
    <w:bookmarkStart w:name="z48" w:id="43"/>
    <w:p>
      <w:pPr>
        <w:spacing w:after="0"/>
        <w:ind w:left="0"/>
        <w:jc w:val="both"/>
      </w:pPr>
      <w:r>
        <w:rPr>
          <w:rFonts w:ascii="Times New Roman"/>
          <w:b w:val="false"/>
          <w:i w:val="false"/>
          <w:color w:val="000000"/>
          <w:sz w:val="28"/>
        </w:rPr>
        <w:t>
       19) мүгедектерге протездік-ортопедиялық көмек ұсыну үшін оларға құжаттарды ресімдеу;</w:t>
      </w:r>
    </w:p>
    <w:bookmarkEnd w:id="43"/>
    <w:bookmarkStart w:name="z49" w:id="44"/>
    <w:p>
      <w:pPr>
        <w:spacing w:after="0"/>
        <w:ind w:left="0"/>
        <w:jc w:val="both"/>
      </w:pPr>
      <w:r>
        <w:rPr>
          <w:rFonts w:ascii="Times New Roman"/>
          <w:b w:val="false"/>
          <w:i w:val="false"/>
          <w:color w:val="000000"/>
          <w:sz w:val="28"/>
        </w:rPr>
        <w:t>
       20) мүгедектерді сурдо-тифлотехникалық құралдармен және міндетті гигиеналық құралдармен қамтамасыз ету үшін оларға құжаттарды ресімдеу;</w:t>
      </w:r>
    </w:p>
    <w:bookmarkEnd w:id="44"/>
    <w:bookmarkStart w:name="z50" w:id="45"/>
    <w:p>
      <w:pPr>
        <w:spacing w:after="0"/>
        <w:ind w:left="0"/>
        <w:jc w:val="both"/>
      </w:pPr>
      <w:r>
        <w:rPr>
          <w:rFonts w:ascii="Times New Roman"/>
          <w:b w:val="false"/>
          <w:i w:val="false"/>
          <w:color w:val="000000"/>
          <w:sz w:val="28"/>
        </w:rPr>
        <w:t>
       21) мүгедектерге кресло-арбаларды беру үшін оларға құжаттарды ресімдеу;</w:t>
      </w:r>
    </w:p>
    <w:bookmarkEnd w:id="45"/>
    <w:bookmarkStart w:name="z51" w:id="46"/>
    <w:p>
      <w:pPr>
        <w:spacing w:after="0"/>
        <w:ind w:left="0"/>
        <w:jc w:val="both"/>
      </w:pPr>
      <w:r>
        <w:rPr>
          <w:rFonts w:ascii="Times New Roman"/>
          <w:b w:val="false"/>
          <w:i w:val="false"/>
          <w:color w:val="000000"/>
          <w:sz w:val="28"/>
        </w:rPr>
        <w:t>
       22) қоғамдық бірлестіктермен (мүгедектер қоғамымен, қайырымдылық қорлармен, ардагерлер ұйымдары және басқа коммерциялық емес мекемелермен) бірлесіп қала азаматтарын әлеуметтік қорғау көрсету мәселері жөніндегі қызметті ұйымдастыру;</w:t>
      </w:r>
    </w:p>
    <w:bookmarkEnd w:id="46"/>
    <w:bookmarkStart w:name="z52" w:id="47"/>
    <w:p>
      <w:pPr>
        <w:spacing w:after="0"/>
        <w:ind w:left="0"/>
        <w:jc w:val="both"/>
      </w:pPr>
      <w:r>
        <w:rPr>
          <w:rFonts w:ascii="Times New Roman"/>
          <w:b w:val="false"/>
          <w:i w:val="false"/>
          <w:color w:val="000000"/>
          <w:sz w:val="28"/>
        </w:rPr>
        <w:t>
       23)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w:t>
      </w:r>
    </w:p>
    <w:bookmarkEnd w:id="47"/>
    <w:bookmarkStart w:name="z53" w:id="48"/>
    <w:p>
      <w:pPr>
        <w:spacing w:after="0"/>
        <w:ind w:left="0"/>
        <w:jc w:val="both"/>
      </w:pPr>
      <w:r>
        <w:rPr>
          <w:rFonts w:ascii="Times New Roman"/>
          <w:b w:val="false"/>
          <w:i w:val="false"/>
          <w:color w:val="000000"/>
          <w:sz w:val="28"/>
        </w:rPr>
        <w:t>
       24) мемлекеттік бюджет қаражаты есебінен қызмет көрсететін мемлекеттік және мемлекеттік емес медициналық - әлеуметтік мекемелерде (ұйымдарда) әлеуметтік қызмет көрсетуге арналған құжаттарды ресімдеу;</w:t>
      </w:r>
    </w:p>
    <w:bookmarkEnd w:id="48"/>
    <w:bookmarkStart w:name="z54" w:id="49"/>
    <w:p>
      <w:pPr>
        <w:spacing w:after="0"/>
        <w:ind w:left="0"/>
        <w:jc w:val="both"/>
      </w:pPr>
      <w:r>
        <w:rPr>
          <w:rFonts w:ascii="Times New Roman"/>
          <w:b w:val="false"/>
          <w:i w:val="false"/>
          <w:color w:val="000000"/>
          <w:sz w:val="28"/>
        </w:rPr>
        <w:t>
       25) үйде оқитын және тәрбиеленетін мүгедек балаларды материалдық қамтамасыз ету үшін құжаттарды ресімдеу;</w:t>
      </w:r>
    </w:p>
    <w:bookmarkEnd w:id="49"/>
    <w:bookmarkStart w:name="z55" w:id="50"/>
    <w:p>
      <w:pPr>
        <w:spacing w:after="0"/>
        <w:ind w:left="0"/>
        <w:jc w:val="both"/>
      </w:pPr>
      <w:r>
        <w:rPr>
          <w:rFonts w:ascii="Times New Roman"/>
          <w:b w:val="false"/>
          <w:i w:val="false"/>
          <w:color w:val="000000"/>
          <w:sz w:val="28"/>
        </w:rPr>
        <w:t>
       26) жергілікті өкілді органдардың шешімдері бойынша мұқтаж азаматтардың жекелеген санаттарына әлеуметтік көмек тағайындау және төлеу;</w:t>
      </w:r>
    </w:p>
    <w:bookmarkEnd w:id="50"/>
    <w:bookmarkStart w:name="z56" w:id="51"/>
    <w:p>
      <w:pPr>
        <w:spacing w:after="0"/>
        <w:ind w:left="0"/>
        <w:jc w:val="both"/>
      </w:pPr>
      <w:r>
        <w:rPr>
          <w:rFonts w:ascii="Times New Roman"/>
          <w:b w:val="false"/>
          <w:i w:val="false"/>
          <w:color w:val="000000"/>
          <w:sz w:val="28"/>
        </w:rPr>
        <w:t>
       27)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w:t>
      </w:r>
    </w:p>
    <w:bookmarkEnd w:id="51"/>
    <w:bookmarkStart w:name="z57" w:id="52"/>
    <w:p>
      <w:pPr>
        <w:spacing w:after="0"/>
        <w:ind w:left="0"/>
        <w:jc w:val="both"/>
      </w:pPr>
      <w:r>
        <w:rPr>
          <w:rFonts w:ascii="Times New Roman"/>
          <w:b w:val="false"/>
          <w:i w:val="false"/>
          <w:color w:val="000000"/>
          <w:sz w:val="28"/>
        </w:rPr>
        <w:t>
       28) адамдарға жұмыспен қамтуға жәрдемдесудің белсенді нысандарына қатысуға жолдама беру;</w:t>
      </w:r>
    </w:p>
    <w:bookmarkEnd w:id="52"/>
    <w:bookmarkStart w:name="z58" w:id="53"/>
    <w:p>
      <w:pPr>
        <w:spacing w:after="0"/>
        <w:ind w:left="0"/>
        <w:jc w:val="both"/>
      </w:pPr>
      <w:r>
        <w:rPr>
          <w:rFonts w:ascii="Times New Roman"/>
          <w:b w:val="false"/>
          <w:i w:val="false"/>
          <w:color w:val="000000"/>
          <w:sz w:val="28"/>
        </w:rPr>
        <w:t>
       29) өтініш берушінің (отбасының) атаулы әлеуметтік көмек алушыларға тиесілігін растайтын анықтама беру;</w:t>
      </w:r>
    </w:p>
    <w:bookmarkEnd w:id="53"/>
    <w:bookmarkStart w:name="z59" w:id="54"/>
    <w:p>
      <w:pPr>
        <w:spacing w:after="0"/>
        <w:ind w:left="0"/>
        <w:jc w:val="both"/>
      </w:pPr>
      <w:r>
        <w:rPr>
          <w:rFonts w:ascii="Times New Roman"/>
          <w:b w:val="false"/>
          <w:i w:val="false"/>
          <w:color w:val="000000"/>
          <w:sz w:val="28"/>
        </w:rPr>
        <w:t>
       30) мүгедектерді санаториялық-курорттық емдеумен қамтамасыз ету үшін оларға құжаттарды ресімдеу;</w:t>
      </w:r>
    </w:p>
    <w:bookmarkEnd w:id="54"/>
    <w:bookmarkStart w:name="z60" w:id="55"/>
    <w:p>
      <w:pPr>
        <w:spacing w:after="0"/>
        <w:ind w:left="0"/>
        <w:jc w:val="both"/>
      </w:pPr>
      <w:r>
        <w:rPr>
          <w:rFonts w:ascii="Times New Roman"/>
          <w:b w:val="false"/>
          <w:i w:val="false"/>
          <w:color w:val="000000"/>
          <w:sz w:val="28"/>
        </w:rPr>
        <w:t>
       31) 18 жасқа дейінгі балалары бар отбасыларға мемлекеттік жәрдемақылар тағайындау;</w:t>
      </w:r>
    </w:p>
    <w:bookmarkEnd w:id="55"/>
    <w:bookmarkStart w:name="z61" w:id="56"/>
    <w:p>
      <w:pPr>
        <w:spacing w:after="0"/>
        <w:ind w:left="0"/>
        <w:jc w:val="both"/>
      </w:pPr>
      <w:r>
        <w:rPr>
          <w:rFonts w:ascii="Times New Roman"/>
          <w:b w:val="false"/>
          <w:i w:val="false"/>
          <w:color w:val="000000"/>
          <w:sz w:val="28"/>
        </w:rPr>
        <w:t>
       32) мемлекеттік атаулы әлеуметтік көмек тағайындау;</w:t>
      </w:r>
    </w:p>
    <w:bookmarkEnd w:id="56"/>
    <w:bookmarkStart w:name="z62" w:id="57"/>
    <w:p>
      <w:pPr>
        <w:spacing w:after="0"/>
        <w:ind w:left="0"/>
        <w:jc w:val="both"/>
      </w:pPr>
      <w:r>
        <w:rPr>
          <w:rFonts w:ascii="Times New Roman"/>
          <w:b w:val="false"/>
          <w:i w:val="false"/>
          <w:color w:val="000000"/>
          <w:sz w:val="28"/>
        </w:rPr>
        <w:t xml:space="preserve">
       33) тұрғын үй көмегін тағайындау; </w:t>
      </w:r>
    </w:p>
    <w:bookmarkEnd w:id="57"/>
    <w:bookmarkStart w:name="z63" w:id="58"/>
    <w:p>
      <w:pPr>
        <w:spacing w:after="0"/>
        <w:ind w:left="0"/>
        <w:jc w:val="both"/>
      </w:pPr>
      <w:r>
        <w:rPr>
          <w:rFonts w:ascii="Times New Roman"/>
          <w:b w:val="false"/>
          <w:i w:val="false"/>
          <w:color w:val="000000"/>
          <w:sz w:val="28"/>
        </w:rPr>
        <w:t>
       34) жұмыссыз азаматтарды тіркеу және есепке қою;</w:t>
      </w:r>
    </w:p>
    <w:bookmarkEnd w:id="58"/>
    <w:bookmarkStart w:name="z64" w:id="59"/>
    <w:p>
      <w:pPr>
        <w:spacing w:after="0"/>
        <w:ind w:left="0"/>
        <w:jc w:val="both"/>
      </w:pPr>
      <w:r>
        <w:rPr>
          <w:rFonts w:ascii="Times New Roman"/>
          <w:b w:val="false"/>
          <w:i w:val="false"/>
          <w:color w:val="000000"/>
          <w:sz w:val="28"/>
        </w:rPr>
        <w:t>
       35) Семей ядролық сынақ полигонында ядролық сынақтардың салдарынан зардап шеккен азаматтарды тіркеу және есепке алу;</w:t>
      </w:r>
    </w:p>
    <w:bookmarkEnd w:id="59"/>
    <w:bookmarkStart w:name="z65" w:id="60"/>
    <w:p>
      <w:pPr>
        <w:spacing w:after="0"/>
        <w:ind w:left="0"/>
        <w:jc w:val="both"/>
      </w:pPr>
      <w:r>
        <w:rPr>
          <w:rFonts w:ascii="Times New Roman"/>
          <w:b w:val="false"/>
          <w:i w:val="false"/>
          <w:color w:val="000000"/>
          <w:sz w:val="28"/>
        </w:rPr>
        <w:t>
       36) халықтың әлеуметтік жұтаң жіктеріне қайырымдылық және әлеуметік көмек көрсету саласындағы үйлестіру қызметін іске асыру;</w:t>
      </w:r>
    </w:p>
    <w:bookmarkEnd w:id="60"/>
    <w:bookmarkStart w:name="z66" w:id="61"/>
    <w:p>
      <w:pPr>
        <w:spacing w:after="0"/>
        <w:ind w:left="0"/>
        <w:jc w:val="both"/>
      </w:pPr>
      <w:r>
        <w:rPr>
          <w:rFonts w:ascii="Times New Roman"/>
          <w:b w:val="false"/>
          <w:i w:val="false"/>
          <w:color w:val="000000"/>
          <w:sz w:val="28"/>
        </w:rPr>
        <w:t>
       37) халықтың және заңды тұлғалардың арасында ақпаратты-түсініктемелік жұмыстарды өткізу, бөлім құзыретіне жатқызылған мәселер бойынша азаматтардың хаттарын, шағымдарын және жеке жолдауларын белгіленген тәртіпте қарастыру, облыстың басқа аудандық басқармаларымен және бөлімдерімен жұмыс тәжірибиесімен алмасу, халықты жұмыспен қамту мәселерін қарастыратын атқарушы билік органдардың, жұмыс берушілер бірлестіктерінің және кәсіподақтардың өкілдерінен құрылатын консультативтік комиссияларының және жұмысшы топтарының жұмыстарына қатысу.</w:t>
      </w:r>
    </w:p>
    <w:bookmarkEnd w:id="61"/>
    <w:bookmarkStart w:name="z67" w:id="62"/>
    <w:p>
      <w:pPr>
        <w:spacing w:after="0"/>
        <w:ind w:left="0"/>
        <w:jc w:val="both"/>
      </w:pPr>
      <w:r>
        <w:rPr>
          <w:rFonts w:ascii="Times New Roman"/>
          <w:b w:val="false"/>
          <w:i w:val="false"/>
          <w:color w:val="000000"/>
          <w:sz w:val="28"/>
        </w:rPr>
        <w:t>
       15. Функциялары:</w:t>
      </w:r>
    </w:p>
    <w:bookmarkEnd w:id="62"/>
    <w:bookmarkStart w:name="z68" w:id="63"/>
    <w:p>
      <w:pPr>
        <w:spacing w:after="0"/>
        <w:ind w:left="0"/>
        <w:jc w:val="both"/>
      </w:pPr>
      <w:r>
        <w:rPr>
          <w:rFonts w:ascii="Times New Roman"/>
          <w:b w:val="false"/>
          <w:i w:val="false"/>
          <w:color w:val="000000"/>
          <w:sz w:val="28"/>
        </w:rPr>
        <w:t>
       1) халықтың аз қамтылған топтарына көмек көрсету бойынша қайырымдылық акцияларын ұйымдастыру және оны өткізуде әрекеттесу;</w:t>
      </w:r>
    </w:p>
    <w:bookmarkEnd w:id="63"/>
    <w:bookmarkStart w:name="z69" w:id="64"/>
    <w:p>
      <w:pPr>
        <w:spacing w:after="0"/>
        <w:ind w:left="0"/>
        <w:jc w:val="both"/>
      </w:pPr>
      <w:r>
        <w:rPr>
          <w:rFonts w:ascii="Times New Roman"/>
          <w:b w:val="false"/>
          <w:i w:val="false"/>
          <w:color w:val="000000"/>
          <w:sz w:val="28"/>
        </w:rPr>
        <w:t>
       2) өңірдегі әлеуметтік-экономиқалық өзгерістерге талдау, жұмыспен қамту қызметіне арыз бергендердің жұмыссыздардың кәсіби құрамының бос жұмыс орнына сәйкестігін жүргізу, дисбаланс себебін анықтау және еңбек нарығын реттеу жөнінде шұғыл шаралар қабылдау;</w:t>
      </w:r>
    </w:p>
    <w:bookmarkEnd w:id="64"/>
    <w:bookmarkStart w:name="z70" w:id="65"/>
    <w:p>
      <w:pPr>
        <w:spacing w:after="0"/>
        <w:ind w:left="0"/>
        <w:jc w:val="both"/>
      </w:pPr>
      <w:r>
        <w:rPr>
          <w:rFonts w:ascii="Times New Roman"/>
          <w:b w:val="false"/>
          <w:i w:val="false"/>
          <w:color w:val="000000"/>
          <w:sz w:val="28"/>
        </w:rPr>
        <w:t>
       3) нысаналы топтарды жұмыспен қамтуға жәрдемдесетін халықты жұмыспен қамту аумақтық бағдарламаны және арнайы іс-шаралар жүзеге асыру;</w:t>
      </w:r>
    </w:p>
    <w:bookmarkEnd w:id="65"/>
    <w:bookmarkStart w:name="z71" w:id="66"/>
    <w:p>
      <w:pPr>
        <w:spacing w:after="0"/>
        <w:ind w:left="0"/>
        <w:jc w:val="both"/>
      </w:pPr>
      <w:r>
        <w:rPr>
          <w:rFonts w:ascii="Times New Roman"/>
          <w:b w:val="false"/>
          <w:i w:val="false"/>
          <w:color w:val="000000"/>
          <w:sz w:val="28"/>
        </w:rPr>
        <w:t>
       4) көп балалы отбасыларды, аналар мен балаларды қорғауды, Ұлы Отан соғысына қатысқандар, мүгедектері және олардың отбасы мүшелерін, әлеуеметтік қорғауда мұқтаж халықтың басқа жіктерін қолдау жөніндегі бағдарламаларды әзірлеуге қатысу;</w:t>
      </w:r>
    </w:p>
    <w:bookmarkEnd w:id="66"/>
    <w:bookmarkStart w:name="z72" w:id="67"/>
    <w:p>
      <w:pPr>
        <w:spacing w:after="0"/>
        <w:ind w:left="0"/>
        <w:jc w:val="both"/>
      </w:pPr>
      <w:r>
        <w:rPr>
          <w:rFonts w:ascii="Times New Roman"/>
          <w:b w:val="false"/>
          <w:i w:val="false"/>
          <w:color w:val="000000"/>
          <w:sz w:val="28"/>
        </w:rPr>
        <w:t>
       5) Ұлы Отан соғысына қатысқандар, Ұлы Отан соғысы мүгедектері және соған теңестірілген тұлғаларға жеңілдік беру және оларды әлеуметтік қорғау, сондай-ақ Қазақстан Республикасындағы мүгедектердің әлеуметтік қорғалуы жөніндегі Қазақстан Республикасының заңнама актілерін іске асыру;</w:t>
      </w:r>
    </w:p>
    <w:bookmarkEnd w:id="67"/>
    <w:bookmarkStart w:name="z73" w:id="68"/>
    <w:p>
      <w:pPr>
        <w:spacing w:after="0"/>
        <w:ind w:left="0"/>
        <w:jc w:val="both"/>
      </w:pPr>
      <w:r>
        <w:rPr>
          <w:rFonts w:ascii="Times New Roman"/>
          <w:b w:val="false"/>
          <w:i w:val="false"/>
          <w:color w:val="000000"/>
          <w:sz w:val="28"/>
        </w:rPr>
        <w:t>
       6) қала әкімінің және оның орынбасарларының бөлім құзыретіне кіретін сұрақтары бойынша тапсырмаларын орындау;</w:t>
      </w:r>
    </w:p>
    <w:bookmarkEnd w:id="68"/>
    <w:bookmarkStart w:name="z74" w:id="69"/>
    <w:p>
      <w:pPr>
        <w:spacing w:after="0"/>
        <w:ind w:left="0"/>
        <w:jc w:val="both"/>
      </w:pPr>
      <w:r>
        <w:rPr>
          <w:rFonts w:ascii="Times New Roman"/>
          <w:b w:val="false"/>
          <w:i w:val="false"/>
          <w:color w:val="000000"/>
          <w:sz w:val="28"/>
        </w:rPr>
        <w:t>
       7) мемлекеттік мекемеге Қазақстан Республикасының заң шығару актілеріне және басқа да нормативтік құқықтық актілеріне сәйкес мемлекеттік мекеменің негізгі бағыттары мен қызметтерін жүзеге асыру үшін қажетті құқықтар белгіленген.</w:t>
      </w:r>
    </w:p>
    <w:bookmarkEnd w:id="69"/>
    <w:bookmarkStart w:name="z75" w:id="70"/>
    <w:p>
      <w:pPr>
        <w:spacing w:after="0"/>
        <w:ind w:left="0"/>
        <w:jc w:val="both"/>
      </w:pPr>
      <w:r>
        <w:rPr>
          <w:rFonts w:ascii="Times New Roman"/>
          <w:b w:val="false"/>
          <w:i w:val="false"/>
          <w:color w:val="000000"/>
          <w:sz w:val="28"/>
        </w:rPr>
        <w:t xml:space="preserve">
       16. Құқықтары мен міндеттері: </w:t>
      </w:r>
    </w:p>
    <w:bookmarkEnd w:id="70"/>
    <w:bookmarkStart w:name="z76" w:id="71"/>
    <w:p>
      <w:pPr>
        <w:spacing w:after="0"/>
        <w:ind w:left="0"/>
        <w:jc w:val="both"/>
      </w:pPr>
      <w:r>
        <w:rPr>
          <w:rFonts w:ascii="Times New Roman"/>
          <w:b w:val="false"/>
          <w:i w:val="false"/>
          <w:color w:val="000000"/>
          <w:sz w:val="28"/>
        </w:rPr>
        <w:t>
       1) мемлекеттік мекемеге жүктелген функцияларды жүзеге асыру үшін қажет құжаттарды, қорытындыларды, анықтамаларды және басқа материалдарды қаланың жергілікті атқарушы органдарынан, сондай-ақ меншік нысанындағы ұйымдардан, мекемелерден, кәсіпорындардан белгіленген тәртіппен сұратуға және алуға;</w:t>
      </w:r>
    </w:p>
    <w:bookmarkEnd w:id="71"/>
    <w:bookmarkStart w:name="z77" w:id="72"/>
    <w:p>
      <w:pPr>
        <w:spacing w:after="0"/>
        <w:ind w:left="0"/>
        <w:jc w:val="both"/>
      </w:pPr>
      <w:r>
        <w:rPr>
          <w:rFonts w:ascii="Times New Roman"/>
          <w:b w:val="false"/>
          <w:i w:val="false"/>
          <w:color w:val="000000"/>
          <w:sz w:val="28"/>
        </w:rPr>
        <w:t>
       2) мемлекеттік мекеме құзыретіне еңгізілген мәселелер бойынша жергілікті атқарушы органдар мен ұйымдар қызметіне әдістемелік басқаруды жүзеге асыруға, еңбек, жұмыспен қамту және халықты әлеуметтік қорғау саласындағы заңнамаларды қолдану жөнінде түсініктеме береді;</w:t>
      </w:r>
    </w:p>
    <w:bookmarkEnd w:id="72"/>
    <w:bookmarkStart w:name="z78" w:id="73"/>
    <w:p>
      <w:pPr>
        <w:spacing w:after="0"/>
        <w:ind w:left="0"/>
        <w:jc w:val="both"/>
      </w:pPr>
      <w:r>
        <w:rPr>
          <w:rFonts w:ascii="Times New Roman"/>
          <w:b w:val="false"/>
          <w:i w:val="false"/>
          <w:color w:val="000000"/>
          <w:sz w:val="28"/>
        </w:rPr>
        <w:t>
       3) жұмыс берушілерден болжамды құрылымдық өзгерістер және басқа іс-шаралар туралы, соның нәтижесінде қызметкердің жұмыстан босатылуы туралы ақпарат, сондай-ақ жұмыс күшіндегі қажеттілік, босатылған, қабылданған және жұмыстан шыққан жұмыскерлердің саны және кәсіптік – біліктілік құрылымы туралы басқа да мәліметтер алуға құқылы;</w:t>
      </w:r>
    </w:p>
    <w:bookmarkEnd w:id="73"/>
    <w:bookmarkStart w:name="z79" w:id="74"/>
    <w:p>
      <w:pPr>
        <w:spacing w:after="0"/>
        <w:ind w:left="0"/>
        <w:jc w:val="both"/>
      </w:pPr>
      <w:r>
        <w:rPr>
          <w:rFonts w:ascii="Times New Roman"/>
          <w:b w:val="false"/>
          <w:i w:val="false"/>
          <w:color w:val="000000"/>
          <w:sz w:val="28"/>
        </w:rPr>
        <w:t>
       4) Қазақстан Республикасының заңнамаларымен белгіленген басқа да өкілеттіліктерді іске асыру.</w:t>
      </w:r>
    </w:p>
    <w:bookmarkEnd w:id="74"/>
    <w:bookmarkStart w:name="z80" w:id="75"/>
    <w:p>
      <w:pPr>
        <w:spacing w:after="0"/>
        <w:ind w:left="0"/>
        <w:jc w:val="left"/>
      </w:pPr>
      <w:r>
        <w:rPr>
          <w:rFonts w:ascii="Times New Roman"/>
          <w:b/>
          <w:i w:val="false"/>
          <w:color w:val="000000"/>
        </w:rPr>
        <w:t xml:space="preserve"> 3. Мемлекеттік органның қызметін ұйымдастыру</w:t>
      </w:r>
    </w:p>
    <w:bookmarkEnd w:id="75"/>
    <w:bookmarkStart w:name="z81" w:id="76"/>
    <w:p>
      <w:pPr>
        <w:spacing w:after="0"/>
        <w:ind w:left="0"/>
        <w:jc w:val="both"/>
      </w:pPr>
      <w:r>
        <w:rPr>
          <w:rFonts w:ascii="Times New Roman"/>
          <w:b w:val="false"/>
          <w:i w:val="false"/>
          <w:color w:val="000000"/>
          <w:sz w:val="28"/>
        </w:rPr>
        <w:t>
      17. Мемлекеттік мекеме басшылықты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p>
    <w:bookmarkEnd w:id="76"/>
    <w:bookmarkStart w:name="z82" w:id="77"/>
    <w:p>
      <w:pPr>
        <w:spacing w:after="0"/>
        <w:ind w:left="0"/>
        <w:jc w:val="both"/>
      </w:pPr>
      <w:r>
        <w:rPr>
          <w:rFonts w:ascii="Times New Roman"/>
          <w:b w:val="false"/>
          <w:i w:val="false"/>
          <w:color w:val="000000"/>
          <w:sz w:val="28"/>
        </w:rPr>
        <w:t>
       18. Мемлекеттік мекеменің бірінші басшысын қала әкімі қызметке тағайындайды және қызметтен босатады.</w:t>
      </w:r>
    </w:p>
    <w:bookmarkEnd w:id="77"/>
    <w:bookmarkStart w:name="z83" w:id="78"/>
    <w:p>
      <w:pPr>
        <w:spacing w:after="0"/>
        <w:ind w:left="0"/>
        <w:jc w:val="both"/>
      </w:pPr>
      <w:r>
        <w:rPr>
          <w:rFonts w:ascii="Times New Roman"/>
          <w:b w:val="false"/>
          <w:i w:val="false"/>
          <w:color w:val="000000"/>
          <w:sz w:val="28"/>
        </w:rPr>
        <w:t>
       19. Мемлекеттік мекеменің бірінші басшысының өкілеттігі:</w:t>
      </w:r>
    </w:p>
    <w:bookmarkEnd w:id="78"/>
    <w:bookmarkStart w:name="z84" w:id="79"/>
    <w:p>
      <w:pPr>
        <w:spacing w:after="0"/>
        <w:ind w:left="0"/>
        <w:jc w:val="both"/>
      </w:pPr>
      <w:r>
        <w:rPr>
          <w:rFonts w:ascii="Times New Roman"/>
          <w:b w:val="false"/>
          <w:i w:val="false"/>
          <w:color w:val="000000"/>
          <w:sz w:val="28"/>
        </w:rPr>
        <w:t xml:space="preserve">
       1) мемлекеттік мекеме қызметкерлерінің міндеттерін және өкілеттіктерін айқындайды; </w:t>
      </w:r>
    </w:p>
    <w:bookmarkEnd w:id="79"/>
    <w:bookmarkStart w:name="z85" w:id="80"/>
    <w:p>
      <w:pPr>
        <w:spacing w:after="0"/>
        <w:ind w:left="0"/>
        <w:jc w:val="both"/>
      </w:pPr>
      <w:r>
        <w:rPr>
          <w:rFonts w:ascii="Times New Roman"/>
          <w:b w:val="false"/>
          <w:i w:val="false"/>
          <w:color w:val="000000"/>
          <w:sz w:val="28"/>
        </w:rPr>
        <w:t xml:space="preserve">
       2) қолданыстағы заңнамаға сәйкес мемлекеттік мекеменің қызметкерлерін қызметке тағайындайды және босатады; </w:t>
      </w:r>
    </w:p>
    <w:bookmarkEnd w:id="80"/>
    <w:bookmarkStart w:name="z86" w:id="81"/>
    <w:p>
      <w:pPr>
        <w:spacing w:after="0"/>
        <w:ind w:left="0"/>
        <w:jc w:val="both"/>
      </w:pPr>
      <w:r>
        <w:rPr>
          <w:rFonts w:ascii="Times New Roman"/>
          <w:b w:val="false"/>
          <w:i w:val="false"/>
          <w:color w:val="000000"/>
          <w:sz w:val="28"/>
        </w:rPr>
        <w:t xml:space="preserve">
       3) мемлекеттік мекеменің қызметкерлерін заңнамада белгіленген тәртіппен тәртіптік жазаға тартады; </w:t>
      </w:r>
    </w:p>
    <w:bookmarkEnd w:id="81"/>
    <w:bookmarkStart w:name="z87" w:id="82"/>
    <w:p>
      <w:pPr>
        <w:spacing w:after="0"/>
        <w:ind w:left="0"/>
        <w:jc w:val="both"/>
      </w:pPr>
      <w:r>
        <w:rPr>
          <w:rFonts w:ascii="Times New Roman"/>
          <w:b w:val="false"/>
          <w:i w:val="false"/>
          <w:color w:val="000000"/>
          <w:sz w:val="28"/>
        </w:rPr>
        <w:t>
       4) мемлекеттік мекеменің актілеріне қол қояды;</w:t>
      </w:r>
    </w:p>
    <w:bookmarkEnd w:id="82"/>
    <w:bookmarkStart w:name="z88" w:id="83"/>
    <w:p>
      <w:pPr>
        <w:spacing w:after="0"/>
        <w:ind w:left="0"/>
        <w:jc w:val="both"/>
      </w:pPr>
      <w:r>
        <w:rPr>
          <w:rFonts w:ascii="Times New Roman"/>
          <w:b w:val="false"/>
          <w:i w:val="false"/>
          <w:color w:val="000000"/>
          <w:sz w:val="28"/>
        </w:rPr>
        <w:t xml:space="preserve">
       5) мемлекеттік органдар мен өзге де ұйымдарда мемлекеттік мкеменің мүддесін білдіреді; </w:t>
      </w:r>
    </w:p>
    <w:bookmarkEnd w:id="83"/>
    <w:bookmarkStart w:name="z89" w:id="84"/>
    <w:p>
      <w:pPr>
        <w:spacing w:after="0"/>
        <w:ind w:left="0"/>
        <w:jc w:val="both"/>
      </w:pPr>
      <w:r>
        <w:rPr>
          <w:rFonts w:ascii="Times New Roman"/>
          <w:b w:val="false"/>
          <w:i w:val="false"/>
          <w:color w:val="000000"/>
          <w:sz w:val="28"/>
        </w:rPr>
        <w:t>
       6) өз құзыреті шегінде бұйрықтар шығарады, нұсқаулар береді, қызметтік құжаттамаларға қол қояды;</w:t>
      </w:r>
    </w:p>
    <w:bookmarkEnd w:id="84"/>
    <w:bookmarkStart w:name="z90" w:id="85"/>
    <w:p>
      <w:pPr>
        <w:spacing w:after="0"/>
        <w:ind w:left="0"/>
        <w:jc w:val="both"/>
      </w:pPr>
      <w:r>
        <w:rPr>
          <w:rFonts w:ascii="Times New Roman"/>
          <w:b w:val="false"/>
          <w:i w:val="false"/>
          <w:color w:val="000000"/>
          <w:sz w:val="28"/>
        </w:rPr>
        <w:t>
       7) мемлекеттік мекеменің қызметкерлерінің нұсқаулықтарын бекітеді;</w:t>
      </w:r>
    </w:p>
    <w:bookmarkEnd w:id="85"/>
    <w:bookmarkStart w:name="z91" w:id="86"/>
    <w:p>
      <w:pPr>
        <w:spacing w:after="0"/>
        <w:ind w:left="0"/>
        <w:jc w:val="both"/>
      </w:pPr>
      <w:r>
        <w:rPr>
          <w:rFonts w:ascii="Times New Roman"/>
          <w:b w:val="false"/>
          <w:i w:val="false"/>
          <w:color w:val="000000"/>
          <w:sz w:val="28"/>
        </w:rPr>
        <w:t>
       8) азаматтардың жеке сұрақтары бойынша қабылдау жүргізеді;</w:t>
      </w:r>
    </w:p>
    <w:bookmarkEnd w:id="86"/>
    <w:bookmarkStart w:name="z92" w:id="87"/>
    <w:p>
      <w:pPr>
        <w:spacing w:after="0"/>
        <w:ind w:left="0"/>
        <w:jc w:val="both"/>
      </w:pPr>
      <w:r>
        <w:rPr>
          <w:rFonts w:ascii="Times New Roman"/>
          <w:b w:val="false"/>
          <w:i w:val="false"/>
          <w:color w:val="000000"/>
          <w:sz w:val="28"/>
        </w:rPr>
        <w:t xml:space="preserve">
       9) мемлекеттік мекемеде сыбайлас жемқорлыққа қарсы әрекет етеді және шаралар қабылдағаны үшін дербес жауапкершілікте болады; </w:t>
      </w:r>
    </w:p>
    <w:bookmarkEnd w:id="87"/>
    <w:bookmarkStart w:name="z93" w:id="88"/>
    <w:p>
      <w:pPr>
        <w:spacing w:after="0"/>
        <w:ind w:left="0"/>
        <w:jc w:val="both"/>
      </w:pPr>
      <w:r>
        <w:rPr>
          <w:rFonts w:ascii="Times New Roman"/>
          <w:b w:val="false"/>
          <w:i w:val="false"/>
          <w:color w:val="000000"/>
          <w:sz w:val="28"/>
        </w:rPr>
        <w:t xml:space="preserve">
       10) Қазақстан Республикасының қолданыстағы заңнамасына сәйкес өзге де өкілеттіктерді жүзеге асырады. </w:t>
      </w:r>
    </w:p>
    <w:bookmarkEnd w:id="88"/>
    <w:bookmarkStart w:name="z94" w:id="89"/>
    <w:p>
      <w:pPr>
        <w:spacing w:after="0"/>
        <w:ind w:left="0"/>
        <w:jc w:val="both"/>
      </w:pPr>
      <w:r>
        <w:rPr>
          <w:rFonts w:ascii="Times New Roman"/>
          <w:b w:val="false"/>
          <w:i w:val="false"/>
          <w:color w:val="000000"/>
          <w:sz w:val="28"/>
        </w:rPr>
        <w:t>
       Мемлекеттік мекеменің бірінші басшысы болмаған кезеңде оның міндеттерін қолданыстағы заңнамаға сәйкес оны алмастыратын тұлға орындайды.</w:t>
      </w:r>
    </w:p>
    <w:bookmarkEnd w:id="89"/>
    <w:bookmarkStart w:name="z95" w:id="90"/>
    <w:p>
      <w:pPr>
        <w:spacing w:after="0"/>
        <w:ind w:left="0"/>
        <w:jc w:val="left"/>
      </w:pPr>
      <w:r>
        <w:rPr>
          <w:rFonts w:ascii="Times New Roman"/>
          <w:b/>
          <w:i w:val="false"/>
          <w:color w:val="000000"/>
        </w:rPr>
        <w:t xml:space="preserve"> 4. Мемлекеттік органның мүлкі</w:t>
      </w:r>
    </w:p>
    <w:bookmarkEnd w:id="90"/>
    <w:bookmarkStart w:name="z96" w:id="91"/>
    <w:p>
      <w:pPr>
        <w:spacing w:after="0"/>
        <w:ind w:left="0"/>
        <w:jc w:val="both"/>
      </w:pPr>
      <w:r>
        <w:rPr>
          <w:rFonts w:ascii="Times New Roman"/>
          <w:b w:val="false"/>
          <w:i w:val="false"/>
          <w:color w:val="000000"/>
          <w:sz w:val="28"/>
        </w:rPr>
        <w:t>
      20. Мемлекеттік мекеме заңнамада көзделген жағдайларда жедел басқару құқығында оқшауланған мүлкі болуы мүмкін.</w:t>
      </w:r>
    </w:p>
    <w:bookmarkEnd w:id="91"/>
    <w:bookmarkStart w:name="z97" w:id="92"/>
    <w:p>
      <w:pPr>
        <w:spacing w:after="0"/>
        <w:ind w:left="0"/>
        <w:jc w:val="both"/>
      </w:pPr>
      <w:r>
        <w:rPr>
          <w:rFonts w:ascii="Times New Roman"/>
          <w:b w:val="false"/>
          <w:i w:val="false"/>
          <w:color w:val="000000"/>
          <w:sz w:val="28"/>
        </w:rPr>
        <w:t>
       21. Мемлекеттік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92"/>
    <w:bookmarkStart w:name="z98" w:id="93"/>
    <w:p>
      <w:pPr>
        <w:spacing w:after="0"/>
        <w:ind w:left="0"/>
        <w:jc w:val="both"/>
      </w:pPr>
      <w:r>
        <w:rPr>
          <w:rFonts w:ascii="Times New Roman"/>
          <w:b w:val="false"/>
          <w:i w:val="false"/>
          <w:color w:val="000000"/>
          <w:sz w:val="28"/>
        </w:rPr>
        <w:t>
       22. Мемлекеттік мекемеге бекітілген мүлік қалалық коммуналдық меншікке жатады.</w:t>
      </w:r>
    </w:p>
    <w:bookmarkEnd w:id="93"/>
    <w:bookmarkStart w:name="z99" w:id="94"/>
    <w:p>
      <w:pPr>
        <w:spacing w:after="0"/>
        <w:ind w:left="0"/>
        <w:jc w:val="both"/>
      </w:pPr>
      <w:r>
        <w:rPr>
          <w:rFonts w:ascii="Times New Roman"/>
          <w:b w:val="false"/>
          <w:i w:val="false"/>
          <w:color w:val="000000"/>
          <w:sz w:val="28"/>
        </w:rPr>
        <w:t>
       23. Егер заңнамада өзгеше көзделмесе, мемлекеттік мекеменің,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билік етуге құқығы жоқ.</w:t>
      </w:r>
    </w:p>
    <w:bookmarkEnd w:id="94"/>
    <w:bookmarkStart w:name="z100" w:id="95"/>
    <w:p>
      <w:pPr>
        <w:spacing w:after="0"/>
        <w:ind w:left="0"/>
        <w:jc w:val="left"/>
      </w:pPr>
      <w:r>
        <w:rPr>
          <w:rFonts w:ascii="Times New Roman"/>
          <w:b/>
          <w:i w:val="false"/>
          <w:color w:val="000000"/>
        </w:rPr>
        <w:t xml:space="preserve"> 5. Мемлекеттік органды қайта ұйымдастыру және тарату</w:t>
      </w:r>
    </w:p>
    <w:bookmarkEnd w:id="95"/>
    <w:bookmarkStart w:name="z101" w:id="96"/>
    <w:p>
      <w:pPr>
        <w:spacing w:after="0"/>
        <w:ind w:left="0"/>
        <w:jc w:val="both"/>
      </w:pPr>
      <w:r>
        <w:rPr>
          <w:rFonts w:ascii="Times New Roman"/>
          <w:b w:val="false"/>
          <w:i w:val="false"/>
          <w:color w:val="000000"/>
          <w:sz w:val="28"/>
        </w:rPr>
        <w:t>
      24. Мемлекеттік мекемені қайта ұымдастыру және тарату Қазақстан Республикасының заңнамасына сәйкес жүзеге асырылады.</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