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8ffb" w14:textId="0c58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13 қаңтардағы № 01/01 қаулысы. Қарағанды облысының Әділет департаментінде 2016 жылғы 29 қаңтарда № 3642 болып тіркелді. Күші жойылды - Қарағанды облысы Сәтбаев қаласы әкімдігінің 2016 жылғы 27 мамырдағы № 17/09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Сәтбаев қаласы әкімдігінің 27.05.2016 № 17/09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жұмыссыз азаматтарды әлеуметтік пайдалы бағыты бар жұмыстарға тарту мақсатында оларды уақытша жұмыспен қамтамасыз ету үшін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Сәтбаев қаласы бойынша 2016 жылға арналған қоғамдық жұмыстарға сұраныс пен ұсыныс 500 адам есебінде айқындалсын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жылы қоғамдық жұмыстарды ұйымдастыратын Сәтбаев қаласы ұйымдары, кәсіпорындары және мекемелерінің тізбесі, қоғамдық жұмыстардың түрлері, көлемі мен нақты жағдайлары және қаржыландыру көздері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жұмыстарға тартылған жұмыссыздардың жалақысы Қазақстан Республикасының заңнамасымен 2016 жылға белгіленген жалақының айына бір ең төменгі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"Сәтбаев қаласының жұмыспен қамту және әлеуметтік бағдарламалар бөлімі" мемлекеттік мекемесі (Б.Т. Әпеков) жұмыс берушілермен қоғамдық жұмыстарды орындау үшін шарттар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Қоғамдық жұмыстарды ұйымдастыруды жергілікті бюджеттен бекітілген қаражат шамасында "Сәтбаев қаласының экономика және қаржы бөлімі" мемлекеттік мекемесі (Е.Х. Сакеев) қаржыландыруды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қаулының орындалуын бақылау Сәтбаев қаласы әкімінің орынбасары С.С. Имамбайға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 алғашқы ресми жарияланған күнінен кейін күнтізбелік он күн өткен соң қолданысқа енгізіледі және 2016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 бойынша 2016 жылға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7061"/>
        <w:gridCol w:w="1937"/>
        <w:gridCol w:w="1937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кентінің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мәслихатының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саясат,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тұрғын-үй коммуналдық шаруашылығы, жолаушылар көлігі, автокөлік жолдары, құрылыс және тұрғын-үй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кәсіпкерлік және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партиясының Сәтбаев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"Сәтбаев қаласының қорғаныс істері жөніндегі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мәдени-сауықтыру спорт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мәдени-сауық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әкімдігінің дін мәселесін зерттеу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қаласы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қаңтардағы № 01/01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қоғамдық жұмыстарды ұйымдастыратын Сәтбаев қаласы ұйымдары, кәсіпорындары және мекемелерінің тізбесі, қоғамдық жұмыстардың түрлері, көлемi мен нақты жағдайлары және қаржыландыру көздері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2563"/>
        <w:gridCol w:w="1950"/>
        <w:gridCol w:w="5364"/>
        <w:gridCol w:w="185"/>
        <w:gridCol w:w="1743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жұмыстардың нақты жағдайлары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"Жезқазған кентінің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жіберу. Кентті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құжат. Көшелер мен кварталдарды жинау, жасыл желектерді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мәслихатының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экономика және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саясат,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тұрғын-үй коммуналдық шаруашылығы, жолаушылар көлігі, автокөлік жолдары, құрылыс және тұрғын-үй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сайын 25 құжат. Көшелер мен кварталдарды жинау, жасыл желектерді күту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құжаттарды көшіру және жіберу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кәсіпкерлік және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 алуға құқығы бар азаматтарды анықтау мақсатында аулаларды аралауға, қаланың әлеуметтік картасын нақтылауға және құжаттарды өңдеуге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"Сәтбаев қаласының дене шынықтыру және спорт бөлімі"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партиясының Сәтбаев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қалалық соты"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 және жіберу.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Шақыру қағаздарын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құжаттарды көшіру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 қатарына шақыруда, шақыру қағазын халыққа жеткізу жөнінде жұмыс жүргізуге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 істеуде көмектесу, мүлік салықтарын төлеу бойынша хабарламаларды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Құжаттарды өңдеу, құжаттарды көшіру және жіберу. Халықпен жұмыс 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мәдени- сауықтыру спорт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 және жіберу.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клубтарымен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мәдени- сауық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 әкімдігінің дін мәселесін зерттеу орталығы"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жіберу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 сағат 9.00 бастап 18.30 дейін түскі үзіліспен сағат 13.00 бастап сағат 14.30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