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66a91" w14:textId="4266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 бойынша 2016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қаласының әкімдігінің 2016 жылғы 28 шілдедегі № 30/04 қаулысы. Қарағанды облысының Әділет департаментінде 2016 жылғы 10 тамызда № 3930 болып тіркелді. Күші жойылды - Қарағанды облысы Саран қаласы әкімдігінің 2017 жылғы 16 ақпандағы N 08/01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Саран қаласы әкімдігінің 16.02.2017 N 08/01 (алғашқы ресми жарияланған күнінен бастап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"Білім туралы" Қазақстан Республикасының 2007 жылғы 27 шілдедегі Заңының 6 бабы 4 тармағының </w:t>
      </w:r>
      <w:r>
        <w:rPr>
          <w:rFonts w:ascii="Times New Roman"/>
          <w:b w:val="false"/>
          <w:i w:val="false"/>
          <w:color w:val="000000"/>
          <w:sz w:val="28"/>
        </w:rPr>
        <w:t xml:space="preserve">8-1) тармақшасына </w:t>
      </w:r>
      <w:r>
        <w:rPr>
          <w:rFonts w:ascii="Times New Roman"/>
          <w:b w:val="false"/>
          <w:i w:val="false"/>
          <w:color w:val="000000"/>
          <w:sz w:val="28"/>
        </w:rPr>
        <w:t xml:space="preserve">сәйкес, Саран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Жергілікті бюджет және республикалық бюджеттің нысаналы трансферттерінің қаражаты есебінен қаржыландырылатын, Саран қаласы бойынша 2016 жылға арналған мектепке дейінгі тәрбие мен оқытуға мемлекеттік білім беру тапсырысы, жан басына шаққандағы қаржыландыру және ата-ананың ақы төлеу мөлшері осы қаулының </w:t>
      </w:r>
      <w:r>
        <w:rPr>
          <w:rFonts w:ascii="Times New Roman"/>
          <w:b w:val="false"/>
          <w:i w:val="false"/>
          <w:color w:val="000000"/>
          <w:sz w:val="28"/>
        </w:rPr>
        <w:t xml:space="preserve">қосымшасына </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Саран қаласы әкімінің орынбасары М.Е. Блокқа жүктелсін. </w:t>
      </w:r>
      <w:r>
        <w:br/>
      </w:r>
      <w:r>
        <w:rPr>
          <w:rFonts w:ascii="Times New Roman"/>
          <w:b w:val="false"/>
          <w:i w:val="false"/>
          <w:color w:val="000000"/>
          <w:sz w:val="28"/>
        </w:rPr>
        <w:t>
      </w:t>
      </w:r>
      <w:r>
        <w:rPr>
          <w:rFonts w:ascii="Times New Roman"/>
          <w:b w:val="false"/>
          <w:i w:val="false"/>
          <w:color w:val="000000"/>
          <w:sz w:val="28"/>
        </w:rPr>
        <w:t>3. Осы қаулы оны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Саран қаласы әкімінің м. 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Кожухов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Cаран қаласы әкімдігінің</w:t>
            </w:r>
            <w:r>
              <w:br/>
            </w:r>
            <w:r>
              <w:rPr>
                <w:rFonts w:ascii="Times New Roman"/>
                <w:b w:val="false"/>
                <w:i w:val="false"/>
                <w:color w:val="000000"/>
                <w:sz w:val="20"/>
              </w:rPr>
              <w:t xml:space="preserve"> 20</w:t>
            </w:r>
            <w:r>
              <w:rPr>
                <w:rFonts w:ascii="Times New Roman"/>
                <w:b w:val="false"/>
                <w:i w:val="false"/>
                <w:color w:val="000000"/>
                <w:sz w:val="20"/>
                <w:u w:val="single"/>
              </w:rPr>
              <w:t>16</w:t>
            </w:r>
            <w:r>
              <w:rPr>
                <w:rFonts w:ascii="Times New Roman"/>
                <w:b w:val="false"/>
                <w:i w:val="false"/>
                <w:color w:val="000000"/>
                <w:sz w:val="20"/>
              </w:rPr>
              <w:t xml:space="preserve"> жылғы "</w:t>
            </w:r>
            <w:r>
              <w:rPr>
                <w:rFonts w:ascii="Times New Roman"/>
                <w:b w:val="false"/>
                <w:i w:val="false"/>
                <w:color w:val="000000"/>
                <w:sz w:val="20"/>
                <w:u w:val="single"/>
              </w:rPr>
              <w:t xml:space="preserve"> 28</w:t>
            </w:r>
            <w:r>
              <w:rPr>
                <w:rFonts w:ascii="Times New Roman"/>
                <w:b w:val="false"/>
                <w:i w:val="false"/>
                <w:color w:val="000000"/>
                <w:sz w:val="20"/>
              </w:rPr>
              <w:t xml:space="preserve"> " </w:t>
            </w:r>
            <w:r>
              <w:rPr>
                <w:rFonts w:ascii="Times New Roman"/>
                <w:b w:val="false"/>
                <w:i w:val="false"/>
                <w:color w:val="000000"/>
                <w:sz w:val="20"/>
                <w:u w:val="single"/>
              </w:rPr>
              <w:t>шілде</w:t>
            </w:r>
            <w:r>
              <w:br/>
            </w:r>
            <w:r>
              <w:rPr>
                <w:rFonts w:ascii="Times New Roman"/>
                <w:b w:val="false"/>
                <w:i w:val="false"/>
                <w:color w:val="000000"/>
                <w:sz w:val="20"/>
              </w:rPr>
              <w:t xml:space="preserve"> № </w:t>
            </w:r>
            <w:r>
              <w:rPr>
                <w:rFonts w:ascii="Times New Roman"/>
                <w:b w:val="false"/>
                <w:i w:val="false"/>
                <w:color w:val="000000"/>
                <w:sz w:val="20"/>
                <w:u w:val="single"/>
              </w:rPr>
              <w:t>30/04</w:t>
            </w:r>
            <w:r>
              <w:rPr>
                <w:rFonts w:ascii="Times New Roman"/>
                <w:b w:val="false"/>
                <w:i w:val="false"/>
                <w:color w:val="000000"/>
                <w:sz w:val="20"/>
              </w:rPr>
              <w:t xml:space="preserve"> қаулысына</w:t>
            </w:r>
            <w:r>
              <w:br/>
            </w:r>
            <w:r>
              <w:rPr>
                <w:rFonts w:ascii="Times New Roman"/>
                <w:b w:val="false"/>
                <w:i w:val="false"/>
                <w:color w:val="000000"/>
                <w:sz w:val="20"/>
              </w:rPr>
              <w:t xml:space="preserve">қосымша </w:t>
            </w:r>
          </w:p>
        </w:tc>
      </w:tr>
    </w:tbl>
    <w:bookmarkStart w:name="z9" w:id="0"/>
    <w:p>
      <w:pPr>
        <w:spacing w:after="0"/>
        <w:ind w:left="0"/>
        <w:jc w:val="left"/>
      </w:pPr>
      <w:r>
        <w:rPr>
          <w:rFonts w:ascii="Times New Roman"/>
          <w:b/>
          <w:i w:val="false"/>
          <w:color w:val="000000"/>
        </w:rPr>
        <w:t xml:space="preserve"> Саран қаласының 2016 жылғы мектепке дейінгі тәрбие мен оқытуға, жан басына шаққандағы қаржыландыру және ата-ананың ақы төлеу мөлшерлерін бекіту туралы мемлекеттік білім беру тапсырысы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0"/>
        <w:gridCol w:w="3390"/>
        <w:gridCol w:w="2760"/>
        <w:gridCol w:w="27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бір тәрбиеленушіге, жан басына шаққандағы қаржыландыру мөлшері,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бақшасы, бөбекжай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орталықтар</w:t>
            </w:r>
            <w:r>
              <w:br/>
            </w:r>
            <w:r>
              <w:rPr>
                <w:rFonts w:ascii="Times New Roman"/>
                <w:b w:val="false"/>
                <w:i w:val="false"/>
                <w:color w:val="000000"/>
                <w:sz w:val="20"/>
              </w:rPr>
              <w:t>
</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12083</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10459</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8778</w:t>
            </w: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1473"/>
        <w:gridCol w:w="2339"/>
        <w:gridCol w:w="2339"/>
        <w:gridCol w:w="1905"/>
        <w:gridCol w:w="23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Тәрбиеленушілер саны, адам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тәрбиеленушіге айына жұмсалатын шығындардың орташа құны, теңге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Ата-ананың айына ақы төлеу мөлшері, теңге</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бақшасы, бөбекжай</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орталықтар</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бақшасы, бөбекжай</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орталықтар</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бақшасы</w:t>
            </w:r>
            <w:r>
              <w:br/>
            </w:r>
            <w:r>
              <w:rPr>
                <w:rFonts w:ascii="Times New Roman"/>
                <w:b w:val="false"/>
                <w:i w:val="false"/>
                <w:color w:val="000000"/>
                <w:sz w:val="20"/>
              </w:rPr>
              <w:t>
3 жасқа дейінгі балалар</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бақшасы</w:t>
            </w:r>
            <w:r>
              <w:br/>
            </w:r>
            <w:r>
              <w:rPr>
                <w:rFonts w:ascii="Times New Roman"/>
                <w:b w:val="false"/>
                <w:i w:val="false"/>
                <w:color w:val="000000"/>
                <w:sz w:val="20"/>
              </w:rPr>
              <w:t xml:space="preserve">
3 жастан </w:t>
            </w:r>
            <w:r>
              <w:br/>
            </w:r>
            <w:r>
              <w:rPr>
                <w:rFonts w:ascii="Times New Roman"/>
                <w:b w:val="false"/>
                <w:i w:val="false"/>
                <w:color w:val="000000"/>
                <w:sz w:val="20"/>
              </w:rPr>
              <w:t>
 7 жасқа дейінгі балалар</w:t>
            </w: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22542</w:t>
            </w: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14268</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Ата-ананың айына ақы төлеу мөлшері, теңге</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Шағын орталық </w:t>
            </w:r>
            <w:r>
              <w:br/>
            </w:r>
            <w:r>
              <w:rPr>
                <w:rFonts w:ascii="Times New Roman"/>
                <w:b w:val="false"/>
                <w:i w:val="false"/>
                <w:color w:val="000000"/>
                <w:sz w:val="20"/>
              </w:rPr>
              <w:t>
</w:t>
            </w:r>
            <w:r>
              <w:rPr>
                <w:rFonts w:ascii="Times New Roman"/>
                <w:b w:val="false"/>
                <w:i w:val="false"/>
                <w:color w:val="000000"/>
                <w:sz w:val="20"/>
              </w:rPr>
              <w:t xml:space="preserve">3 жастан </w:t>
            </w:r>
            <w:r>
              <w:br/>
            </w:r>
            <w:r>
              <w:rPr>
                <w:rFonts w:ascii="Times New Roman"/>
                <w:b w:val="false"/>
                <w:i w:val="false"/>
                <w:color w:val="000000"/>
                <w:sz w:val="20"/>
              </w:rPr>
              <w:t xml:space="preserve">
 7 жасқа дейінгі балалар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