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1adfd" w14:textId="161ad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Шахтинск қаласы бойынша 2016 жылға арналған мектепке дейінгі тәрбие мен оқытуға мемлекеттік білім беру тапсырысын, жан басына шаққандағы қаржыландыру және ата-ананың ақы төлеу мөлшерін бекіту туралы</w:t>
      </w:r>
    </w:p>
    <w:p>
      <w:pPr>
        <w:spacing w:after="0"/>
        <w:ind w:left="0"/>
        <w:jc w:val="both"/>
      </w:pPr>
      <w:r>
        <w:rPr>
          <w:rFonts w:ascii="Times New Roman"/>
          <w:b w:val="false"/>
          <w:i w:val="false"/>
          <w:color w:val="000000"/>
          <w:sz w:val="28"/>
        </w:rPr>
        <w:t>Қарағанды облысы Шахтинск қаласының әкімдігінің 2016 жылғы 22 сәуірдегі № 13/03 қаулысы. Қарағанды облысының Әділет департаментінде 2016 жылғы 27 мамырда № 3826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Қазақстан Республикасының 2007 жылғы 27 шілдедегі "</w:t>
      </w:r>
      <w:r>
        <w:rPr>
          <w:rFonts w:ascii="Times New Roman"/>
          <w:b w:val="false"/>
          <w:i w:val="false"/>
          <w:color w:val="000000"/>
          <w:sz w:val="28"/>
        </w:rPr>
        <w:t>Білім туралы</w:t>
      </w:r>
      <w:r>
        <w:rPr>
          <w:rFonts w:ascii="Times New Roman"/>
          <w:b w:val="false"/>
          <w:i w:val="false"/>
          <w:color w:val="000000"/>
          <w:sz w:val="28"/>
        </w:rPr>
        <w:t>",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Заңдарына сәйкес, Шахтинск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Республикалық бюджеттің мақсатты трансферттері есебінен қаржыландырылатын Шахтинск қаласының мектепке дейінгі білім беру ұйымдарындағы 2016 жылға арналған мектепке дейінгі тәрбие мен оқытуға мемлекеттік білім беру тапсырысы, жан басына шаққандағы қаржыландыру және ата-ананың ақы төлеу мөлшері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2. Республикалық және жергілікті бюджет есебінен қаржыландырылатын Шахтинск қаласының мектепке дейінгі білім беру ұйымдарындағы 2016 жылға арналған мектепке дейінгі тәрбие мен оқытуға мемлекеттік білім беру тапсырысы, жан басына шаққандағы қаржыландыру және ата-ананың ақы төлеу мөлшері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Шахтинск қаласы әкімінің орынбасары К. К. Тлеубергеновке жүктелсін.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Аймаков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Шахтинск қаласы әкімдігінің</w:t>
            </w:r>
            <w:r>
              <w:br/>
            </w:r>
            <w:r>
              <w:rPr>
                <w:rFonts w:ascii="Times New Roman"/>
                <w:b w:val="false"/>
                <w:i w:val="false"/>
                <w:color w:val="000000"/>
                <w:sz w:val="20"/>
              </w:rPr>
              <w:t>2016 жылғы "22" 04</w:t>
            </w:r>
            <w:r>
              <w:br/>
            </w:r>
            <w:r>
              <w:rPr>
                <w:rFonts w:ascii="Times New Roman"/>
                <w:b w:val="false"/>
                <w:i w:val="false"/>
                <w:color w:val="000000"/>
                <w:sz w:val="20"/>
              </w:rPr>
              <w:t>№ 13/03 қаулысына</w:t>
            </w:r>
            <w:r>
              <w:br/>
            </w:r>
            <w:r>
              <w:rPr>
                <w:rFonts w:ascii="Times New Roman"/>
                <w:b w:val="false"/>
                <w:i w:val="false"/>
                <w:color w:val="000000"/>
                <w:sz w:val="20"/>
              </w:rPr>
              <w:t>1-қосымша</w:t>
            </w:r>
          </w:p>
        </w:tc>
      </w:tr>
    </w:tbl>
    <w:bookmarkStart w:name="z8" w:id="0"/>
    <w:p>
      <w:pPr>
        <w:spacing w:after="0"/>
        <w:ind w:left="0"/>
        <w:jc w:val="left"/>
      </w:pPr>
      <w:r>
        <w:rPr>
          <w:rFonts w:ascii="Times New Roman"/>
          <w:b/>
          <w:i w:val="false"/>
          <w:color w:val="000000"/>
        </w:rPr>
        <w:t xml:space="preserve"> Республикалық бюджеттің мақсатты трансферттері есебінен қаржыландырылатын Шахтинск қаласының мектепке дейінгі білім беру ұйымдарындағы 2016 жылға арналған мектепке дейінгі тәрбие мен оқытуға мемлекеттік білім беру тапсырысы, жан басына шаққандағы қаржыландыру және ата-ананың ақы төлеу мөлшері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3480"/>
        <w:gridCol w:w="1003"/>
        <w:gridCol w:w="2027"/>
        <w:gridCol w:w="2028"/>
        <w:gridCol w:w="3147"/>
      </w:tblGrid>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xml:space="preserve">
 </w:t>
            </w:r>
            <w:r>
              <w:br/>
            </w:r>
            <w:r>
              <w:rPr>
                <w:rFonts w:ascii="Times New Roman"/>
                <w:b w:val="false"/>
                <w:i w:val="false"/>
                <w:color w:val="000000"/>
                <w:sz w:val="20"/>
              </w:rPr>
              <w:t>
</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ұйымының атауы</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ұйымындағы тәрбиеленушілердің саны</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ұйымдарының м айына жан басына шаққандағы қаржыландыру мөлшері (теңге)</w:t>
            </w: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 тәрбиеленушіге айына жұмсалатын шығыстардың орташа құны (теңге)</w:t>
            </w: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ұйымдарының айына ата-ананың ақы төлеу мөлшері (теңге)</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"Шахтинск қаласы әкімдігінің № 3 жалпы білім беру мектебі" коммуналдық мемлекеттік мекемесі жанындағы толық күн болатын мектепке дейінгі шағын орталық</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15413,89</w:t>
            </w: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15413,89</w:t>
            </w:r>
            <w:r>
              <w:br/>
            </w:r>
            <w:r>
              <w:rPr>
                <w:rFonts w:ascii="Times New Roman"/>
                <w:b w:val="false"/>
                <w:i w:val="false"/>
                <w:color w:val="000000"/>
                <w:sz w:val="20"/>
              </w:rPr>
              <w:t>
</w:t>
            </w:r>
          </w:p>
        </w:tc>
        <w:tc>
          <w:tcPr>
            <w:tcW w:w="3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жас 7 ай - 3 жас -4,0 АЕК*</w:t>
            </w:r>
            <w:r>
              <w:br/>
            </w:r>
            <w:r>
              <w:rPr>
                <w:rFonts w:ascii="Times New Roman"/>
                <w:b w:val="false"/>
                <w:i w:val="false"/>
                <w:color w:val="000000"/>
                <w:sz w:val="20"/>
              </w:rPr>
              <w:t>
3 - 5 жас - 4,5 АЕК</w:t>
            </w:r>
            <w:r>
              <w:br/>
            </w:r>
            <w:r>
              <w:rPr>
                <w:rFonts w:ascii="Times New Roman"/>
                <w:b w:val="false"/>
                <w:i w:val="false"/>
                <w:color w:val="000000"/>
                <w:sz w:val="20"/>
              </w:rPr>
              <w:t xml:space="preserve">
5 -7 жас – </w:t>
            </w:r>
            <w:r>
              <w:br/>
            </w:r>
            <w:r>
              <w:rPr>
                <w:rFonts w:ascii="Times New Roman"/>
                <w:b w:val="false"/>
                <w:i w:val="false"/>
                <w:color w:val="000000"/>
                <w:sz w:val="20"/>
              </w:rPr>
              <w:t>
5 АЕК</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"Шахтинск қаласы әкімдігінің № 7 жалпы білім беру мектебі" коммуналдық мемлекеттік мекемесі жанындағы толық күн болатын мектепке дейінгі шағын орталық</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15413,89</w:t>
            </w: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15413,89</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"Шахтинск қаласы әкімдігінің № 8 жалпы білім беру мектебі" коммуналдық мемлекеттік мекемесі жанындағы толық күн болатын мектепке дейінгі шағын орталық</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15413,89</w:t>
            </w: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15413,89</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"Шахтинск қаласы әкімдігінің № 12 жалпы білім беру мектебі" коммуналдық мемлекеттік мекемесі жанындағы толық күн болатын мектепке дейінгі шағын орталық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15413,89</w:t>
            </w: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15413,89</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"Шахтинск қаласы әкімдігі Шахтинск қаласының білім бөлімінің "Ботагоз" сәбилер балабақшасы" коммуналдық мемлекеттік қазыналық кәсіпорыны</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15026,67</w:t>
            </w: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15026,67</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"Шахтинск қаласы әкімдігі Шахтинск қаласының білім бөлімінің "Снегурочка" сәбилер балабақшасы" коммуналдық мемлекеттік қазыналық кәсіпорыны</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14366,67</w:t>
            </w: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14366,67</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"Шахтинск қаласы әкімдігі Шахтинск қаласының білім бөлімінің "Салтанат" сәбилер балабақшасы" коммуналдық мемлекеттік қазыналық кәсіпорыны</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12711,11</w:t>
            </w: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12711,11</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"Шахтинск қаласы әкімдігі Шахтинск қаласының білім бөлімінің "Қарлығаш" сәбилер балабақшасы" коммуналдық мемлекеттік қазыналық кәсіпорыны</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15576,67</w:t>
            </w: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15576,67</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"Шахтинск қаласы әкімдігі Шахтинск қаласының білім бөлімінің "Аленка" сәбилер балабақшасы" коммуналдық мемлекеттік қазыналық кәсіпорыны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18262,71</w:t>
            </w: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18262,71</w:t>
            </w: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"Шахтинск қаласы әкімдігі Шахтинск қаласының білім бөлімінің "Гүлдер" сәбилер балабақшасы" коммуналдық мемлекеттік қазыналық кәсіпорыны</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19840,0</w:t>
            </w: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19840,0</w:t>
            </w: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*Ескерту: АЕК – сәйкес жылға заңнамамен бекітілген айлық есептік көрсеткіш.</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Шахтинск қаласы әкімдігінің</w:t>
            </w:r>
            <w:r>
              <w:br/>
            </w:r>
            <w:r>
              <w:rPr>
                <w:rFonts w:ascii="Times New Roman"/>
                <w:b w:val="false"/>
                <w:i w:val="false"/>
                <w:color w:val="000000"/>
                <w:sz w:val="20"/>
              </w:rPr>
              <w:t>2016 жылғы "22" 04</w:t>
            </w:r>
            <w:r>
              <w:br/>
            </w:r>
            <w:r>
              <w:rPr>
                <w:rFonts w:ascii="Times New Roman"/>
                <w:b w:val="false"/>
                <w:i w:val="false"/>
                <w:color w:val="000000"/>
                <w:sz w:val="20"/>
              </w:rPr>
              <w:t>№ 13/03 қаулысына</w:t>
            </w:r>
            <w:r>
              <w:br/>
            </w:r>
            <w:r>
              <w:rPr>
                <w:rFonts w:ascii="Times New Roman"/>
                <w:b w:val="false"/>
                <w:i w:val="false"/>
                <w:color w:val="000000"/>
                <w:sz w:val="20"/>
              </w:rPr>
              <w:t>2-қосымша</w:t>
            </w:r>
          </w:p>
        </w:tc>
      </w:tr>
    </w:tbl>
    <w:bookmarkStart w:name="z24" w:id="1"/>
    <w:p>
      <w:pPr>
        <w:spacing w:after="0"/>
        <w:ind w:left="0"/>
        <w:jc w:val="left"/>
      </w:pPr>
      <w:r>
        <w:rPr>
          <w:rFonts w:ascii="Times New Roman"/>
          <w:b/>
          <w:i w:val="false"/>
          <w:color w:val="000000"/>
        </w:rPr>
        <w:t xml:space="preserve"> Республикалық және жергілікті бюджет есебінен қаржыландырылатын Шахтинск қаласының мектепке дейінгі білім беру ұйымдарындағы 2016 жылға арналған мектепке дейінгі тәрбие мен оқытуға мемлекеттік білім беру тапсырысы, жан басына шаққандағы қаржыландыру және ата-ананың ақы төлеу мөлшері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
        <w:gridCol w:w="3567"/>
        <w:gridCol w:w="1109"/>
        <w:gridCol w:w="2243"/>
        <w:gridCol w:w="2358"/>
        <w:gridCol w:w="2626"/>
      </w:tblGrid>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ұйымының атауы</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ұйымындағы тәрбиеленушілердің саны</w:t>
            </w: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ұйымдарының айына жан басына шаққандағы қаржыландыру мөлшері (теңге)</w:t>
            </w: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 тәрбиеленушіге айына жұмсалатын шығыстардың орташа құны (теңге)</w:t>
            </w: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ұйымдарының айына ата-ананың ақы төлеу мөлшері (теңге)</w:t>
            </w:r>
            <w:r>
              <w:br/>
            </w:r>
            <w:r>
              <w:rPr>
                <w:rFonts w:ascii="Times New Roman"/>
                <w:b w:val="false"/>
                <w:i w:val="false"/>
                <w:color w:val="000000"/>
                <w:sz w:val="20"/>
              </w:rPr>
              <w:t>
</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"Шахтинск қаласы әкімдігінің № 4 жалпы білім беру мектебі" коммуналдық мемлекеттік мекемесі жанындағы толық күн болатын мектепке дейінгі шағын орталық</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11733,33</w:t>
            </w: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11733,33</w:t>
            </w:r>
            <w:r>
              <w:br/>
            </w:r>
            <w:r>
              <w:rPr>
                <w:rFonts w:ascii="Times New Roman"/>
                <w:b w:val="false"/>
                <w:i w:val="false"/>
                <w:color w:val="000000"/>
                <w:sz w:val="20"/>
              </w:rPr>
              <w:t>
</w:t>
            </w:r>
          </w:p>
        </w:tc>
        <w:tc>
          <w:tcPr>
            <w:tcW w:w="2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жас 7 ай - 3 жас -</w:t>
            </w:r>
            <w:r>
              <w:br/>
            </w:r>
            <w:r>
              <w:rPr>
                <w:rFonts w:ascii="Times New Roman"/>
                <w:b w:val="false"/>
                <w:i w:val="false"/>
                <w:color w:val="000000"/>
                <w:sz w:val="20"/>
              </w:rPr>
              <w:t>
4,0 АЕК*</w:t>
            </w:r>
            <w:r>
              <w:br/>
            </w:r>
            <w:r>
              <w:rPr>
                <w:rFonts w:ascii="Times New Roman"/>
                <w:b w:val="false"/>
                <w:i w:val="false"/>
                <w:color w:val="000000"/>
                <w:sz w:val="20"/>
              </w:rPr>
              <w:t>
3 - 5 жас - 4,5 АЕК</w:t>
            </w:r>
            <w:r>
              <w:br/>
            </w:r>
            <w:r>
              <w:rPr>
                <w:rFonts w:ascii="Times New Roman"/>
                <w:b w:val="false"/>
                <w:i w:val="false"/>
                <w:color w:val="000000"/>
                <w:sz w:val="20"/>
              </w:rPr>
              <w:t xml:space="preserve">
5 -7 жас – </w:t>
            </w:r>
            <w:r>
              <w:br/>
            </w:r>
            <w:r>
              <w:rPr>
                <w:rFonts w:ascii="Times New Roman"/>
                <w:b w:val="false"/>
                <w:i w:val="false"/>
                <w:color w:val="000000"/>
                <w:sz w:val="20"/>
              </w:rPr>
              <w:t>
5 АЕК</w:t>
            </w:r>
            <w:r>
              <w:br/>
            </w:r>
            <w:r>
              <w:rPr>
                <w:rFonts w:ascii="Times New Roman"/>
                <w:b w:val="false"/>
                <w:i w:val="false"/>
                <w:color w:val="000000"/>
                <w:sz w:val="20"/>
              </w:rPr>
              <w:t>
</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"Шахтинск қаласы әкімдігі Шахтинск қаласының білім бөлімінің "Салтанат" сәбилер балабақшасы" коммуналдық мемлекеттік қазыналық кәсіпорыны</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w:t>
            </w: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23562,57</w:t>
            </w: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23562,57</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"Шахтинск қаласы әкімдігі Шахтинск қаласының білім бөлімінің "Снегурочка" сәбилер балабақшасы" коммуналдық мемлекеттік қазыналық кәсіпорыны</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19162,96</w:t>
            </w: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19162,96</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"Шахтинск қаласы әкімдігі Шахтинск қаласының білім бөлімінің "Ботагоз" сәбилер балабақшасы" коммуналдық мемлекеттік қазыналық кәсіпорыны</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16630,86</w:t>
            </w: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16630,86</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"Шахтинск қаласы әкімдігі Шахтинск қаласының білім бөлімінің "Қарлығаш" сәбилер балабақшасы" коммуналдық мемлекеттік қазыналық кәсіпорыны</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19016,60</w:t>
            </w: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19016,60</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"Шахтинск қаласы әкімдігі Шахтинск қаласының білім бөлімінің "Еркетай" сәбилер балабақшасы" коммуналдық мемлекеттік қазыналық кәсіпорыны</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16966,11</w:t>
            </w: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16966,11</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"Шахтинск қаласы әкімдігі Шахтинск қаласының білім бөлімінің "Березка" сәбилер балабақшасы" коммуналдық мемлекеттік қазыналық кәсіпорыны</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w:t>
            </w: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18967,54</w:t>
            </w: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18967,54</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*Ескерту: АЕК – сәйкес жылға заңнамамен бекітілген айлық есептік көрсеткіш.</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