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80e6" w14:textId="b438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көтерме жәрдемақы және тұрғын үй сатып алуға немесе салуға бюджеттік несие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Ақтоғай аудандық мәслихатының 2016 жылғы 21 желтоқсандағы 9 сессиясының № 91 шешімі. Қарағанды облысының Әділет департаментінде 2017 жылғы 4 қаңтарда № 4078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2017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өтініш берген сәтіне жетпіс еселік айлық есептік көрсеткішке тең сомада көтерме жәрдемақы түрінде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несие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2.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Отыншин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Әбеуов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