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87bd" w14:textId="8498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2017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2016 жылғы 23 желтоқсандағы 10 сессиясының № 8 шешімі. Қарағанды облысының Әділет департаментінде 2017 жылғы 9 қаңтарда № 4098 болып тіркелді. 2018 жылдың 1 қаңтарына дейін қолданыста болды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(Нормативтiк құқықтық актiлердiң мемлекеттiк тiркеу тізілімiнде № 9946 болып тiркелген)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2017 жылы көтерме жәрдемақы және тұрғын үй сатып алу немесе салу үшін бюджеттік кредит түрінде әлеуметтік қолдау шаралары ұсынылсын. </w:t>
      </w:r>
    </w:p>
    <w:bookmarkEnd w:id="1"/>
    <w:bookmarkStart w:name="z5"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Артыкбаева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