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0ed69" w14:textId="f80ed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2017 жылы көтерме жәрдемақы және тұрғын үй сатып алуға немесе салуға бюджеттік кредит түрінде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2016 жылғы 21 желтоқсандағы VIII сессиясының № 8/69 шешімі. Қарағанды облысының Әділет департаментінде 2017 жылғы 10 қаңтарда № 4102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5" w:id="1"/>
    <w:p>
      <w:pPr>
        <w:spacing w:after="0"/>
        <w:ind w:left="0"/>
        <w:jc w:val="both"/>
      </w:pPr>
      <w:r>
        <w:rPr>
          <w:rFonts w:ascii="Times New Roman"/>
          <w:b w:val="false"/>
          <w:i w:val="false"/>
          <w:color w:val="000000"/>
          <w:sz w:val="28"/>
        </w:rPr>
        <w:t>
      1. Жаңаарқа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2017 жылы өтініш берген сәтіне жетпіс еселік айлық есептік көрсеткішке тең сомада көтерме жәрдемақы және тұрғын үй сатып алу немесе салу үшін өтініш берген сәтіне, маманмен мәлімделген сомада, бірақ бір мың бес жүз еселік айлық есептік көрсеткіштен аспайтын сомада, бюджеттік кредит түрінде әлеуметтік қолдау ұсынылсын.</w:t>
      </w:r>
    </w:p>
    <w:bookmarkEnd w:id="1"/>
    <w:bookmarkStart w:name="z6" w:id="2"/>
    <w:p>
      <w:pPr>
        <w:spacing w:after="0"/>
        <w:ind w:left="0"/>
        <w:jc w:val="both"/>
      </w:pPr>
      <w:r>
        <w:rPr>
          <w:rFonts w:ascii="Times New Roman"/>
          <w:b w:val="false"/>
          <w:i w:val="false"/>
          <w:color w:val="000000"/>
          <w:sz w:val="28"/>
        </w:rPr>
        <w:t>
      2. Осы шешім оның бірінші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p>
          <w:p>
            <w:pPr>
              <w:spacing w:after="20"/>
              <w:ind w:left="20"/>
              <w:jc w:val="both"/>
            </w:pPr>
          </w:p>
          <w:p>
            <w:pPr>
              <w:spacing w:after="0"/>
              <w:ind w:left="0"/>
              <w:jc w:val="left"/>
            </w:pPr>
          </w:p>
          <w:p>
            <w:pPr>
              <w:spacing w:after="20"/>
              <w:ind w:left="20"/>
              <w:jc w:val="both"/>
            </w:pPr>
            <w:r>
              <w:rPr>
                <w:rFonts w:ascii="Times New Roman"/>
                <w:b w:val="false"/>
                <w:i/>
                <w:color w:val="000000"/>
                <w:sz w:val="20"/>
              </w:rPr>
              <w:t>VIII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Рыспеков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