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6f6d2" w14:textId="726f6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ауданындағы көшпелі сауда үшін арнайы бөлінген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ауданының әкімдігінің 2016 жылғы 29 наурыздағы № 09/01 қаулысы. Қарағанды облысының Әділет департаментінде 2016 жылғы 27 сәуірде № 3767 болып тіркелді. Күші жойылды - Қарағанды облысы Нұра ауданының әкімдігінің 2018 жылғы 29 желтоқсандағы № 9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Нұра ауданының әкімдігінің 29.12.2018 № 9 (ресми жарияланған күнінен кейін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12 сәуірдегі "Сауда қызметін реттеу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Ұлттық экономика министрінің міндетін атқарушының 2015 жылғы 27 наурыздағы "Ішкі сауда қағидаларын бекіту туралы" № 264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11148 болып тіркелген)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Арнайы немесе сауда жабдығымен жарақталған мамандырылған транспорт құралдарын пайдаланумен автодүкен мен шатыр арқылы көшпелі сауда үшін арнайы бөлінген орындар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Нұра ауданы әкімдігінің 2011 жылғы 13 мамырында № 10/11 "Нұра ауданындағы көшпелі сауда үшін арнайы бөлінген орындарды белгілеу туралы" (нормативтік құқықтық актілерді мемлекеттік тіркеу Тізілімінде № 8-14-145 болып тіркелген, аудандық "Нұра" газетінде 2011 жылдың 4 маусымында № 23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қүші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ресми жарияланған күннен кейін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Нұра ауданы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міндеттерін атқарушысы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09/01 қаулысына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Арнайы немесе сауда жабдығымен жарақталған мамандырылған транспорт құралдарын пайдаланумен автодүкен мен шатыр арқылы көшпелі сауда үшін арнайы бөлінген орындар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0"/>
        <w:gridCol w:w="9870"/>
      </w:tblGrid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6"/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орны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Ақмешіт ауылы, Сейфуллин көшесі, 3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ауылы, Сейфуллин көшесі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ауылы, Бейбітшілік көшесі, 3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Байтуган ауылы, Әуезов көшесі (орталық парктің алаңы)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Балықтыкөл ауылы, Бейбітшілік көшесі, 2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Баршын ауылы, Аблахатов көшесі, 10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Жанбөбек ауылы, Уәлиханов көшесі, 13/1 үйінен 17 үйге дейін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Жараспай ауылы, Орталық көшесі, 6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ауылы, Ленин көшесі, 1 үйінен 3 үйге дейін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Изенді ауылы, Боқаев көшесі, 13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Кертінді ауылы, Қазыбек би көшесі (орталық парктің алаңы)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Көбетей ауылы, Жамбыл көшесі, 6 үйден 8 үйге дейін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Киевка кенті, Тәуелсіздік көшесі (Киевка кенті әкімінің аппараты ғимаратының жанындағы алаң)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"/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Киевка кенті, Тәуелсіздік көшесі, 39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"/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Қарой ауылы, Абай көшесі, 22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"/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Құланөтпес ауылы (орталық парктің алаңы)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3"/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Құланөтпес ауылы, Абылайхан көшесі, 1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4"/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Майоровка ауылы, Майоровка көшесі, 40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5"/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Мыңбаев ауылы, Центральная көшесі, 19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6"/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Пржевал ауылы, Ленин көшесі, 2/1 үйден 15 үйге дейін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7"/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Соналы ауылы, Абай көшесі (орталық парктің алаңы)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8"/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ауылы, Сатпаев көшесі, 9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9"/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Тассуат ауылы, Ленин көшесі, 14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0"/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Ткенекті ауылы, Сейфуллин көшесі, 1 үйден 20 үйіне дейін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1"/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Шахтерское ауылы, Строительная көшесі, 1 үйден 1-а үйіне дейін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2"/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Шұбаркөл кенті, Рыскүлбеков көшесі, 56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3"/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Щербаковское ауылы, Мир көшесі ("Бәну" дүкенінің жанындағы алаң)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