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e804" w14:textId="953e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2011 жылғы 25 қазандағы 52 сессиясының № 414 "Осакаров ауданының тұрғындарына тұрғын үй көмегін көрсету Ережесін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2016 жылғы 19 ақпандағы 57 сессиясының № 610 шешімі. Қарағанды облысының Әділет департаментінде 2016 жылғы 14 наурызда № 3704 болып тіркелді. Күші жойылды - Қарағанды облысы Осакаров аудандық мәслихатының 2024 жылғы 17 мамырдағы № 19/188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19/188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Заңының 97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30 желтоқсандағы №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2011 жылғы 25 қазандағы № 414 "Осакаров ауданының тұрғындарына 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8-15-151 болып тіркелген, 2011 жылғы 22 қарашадағы № 47 (7271) "Сельский труженик" газетінде, "Әділет" ақпараттық- құқықтық жүйесінде 2011 жылғы 15 қарашада жарияланған), келесі өзгеріс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Осакаров ауданының тұрғындарына тұрғын үй көмегін көрсету Ережесінің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 </w:t>
      </w:r>
      <w:r>
        <w:rPr>
          <w:rFonts w:ascii="Times New Roman"/>
          <w:b w:val="false"/>
          <w:i w:val="false"/>
          <w:color w:val="000000"/>
          <w:sz w:val="28"/>
        </w:rPr>
        <w:t>алынып тасталынсын.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мәслихатының әлеуметтік саясат бойынша тұрақты комиссиясына (В.В.Бережной)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К.Саккулаков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