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d142" w14:textId="6a5d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Еркіндік ауылының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Шет ауданы Өспен ауылдық округінің әкімінің 2016 жылғы 21 маусымдағы № 01 шешімі. Қарағанды облысының Әділет департаментінде 2016 жылғы 22 маусымда № 3864 болып тіркелді. Күші жойылды - Қарағанды облысының Шет ауданы Өспен ауылдық округінің әкімінің 2016 жылғы 15 шілдедегі № 02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облысының Шет ауданы Өспен ауылдық округінің әкімінің 15.07.2016 № 02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Өспен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Сібір жарасы ауруының шығуына байланысты Шет ауданының Өспен ауылдық округіне қарасты Еркіндік ауылының аумағында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