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527f" w14:textId="6975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қаласының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2016 жылғы 11 мамырдағы II сессиясының № 2/19 шешімі. Қарағанды облысының Әділет департаментінде 2016 жылғы 23 мамырда № 3811 болып тіркелді. Күші жойылды - Қарағанды облысы Приозерск қалалық мәслихатының 2020 жылғы 24 маусымдағы № 39/399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24.06.2020 № 39/399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1995 жылғы 17 наурыздағы "</w:t>
      </w:r>
      <w:r>
        <w:rPr>
          <w:rFonts w:ascii="Times New Roman"/>
          <w:b w:val="false"/>
          <w:i w:val="false"/>
          <w:color w:val="000000"/>
          <w:sz w:val="28"/>
        </w:rPr>
        <w:t>Қазақстан Республикасында бейбіт жиналыстар, митингілер, шерулер, пикеттер және демонстрациялар ұйымдастыру мен өткізу тәртібі туралы</w:t>
      </w:r>
      <w:r>
        <w:rPr>
          <w:rFonts w:ascii="Times New Roman"/>
          <w:b w:val="false"/>
          <w:i w:val="false"/>
          <w:color w:val="000000"/>
          <w:sz w:val="28"/>
        </w:rPr>
        <w:t xml:space="preserve">" Зандарына сәйкес Приозерск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Осы шешімнің қосымшасына сәйкес Приозерск қаласының жиналыстар, митингілер, шерулер, пикеттер және демонстрациялар өткізу </w:t>
      </w:r>
      <w:r>
        <w:rPr>
          <w:rFonts w:ascii="Times New Roman"/>
          <w:b w:val="false"/>
          <w:i w:val="false"/>
          <w:color w:val="000000"/>
          <w:sz w:val="28"/>
        </w:rPr>
        <w:t>тәртібі</w:t>
      </w:r>
      <w:r>
        <w:rPr>
          <w:rFonts w:ascii="Times New Roman"/>
          <w:b w:val="false"/>
          <w:i w:val="false"/>
          <w:color w:val="000000"/>
          <w:sz w:val="28"/>
        </w:rPr>
        <w:t xml:space="preserve"> қосымша реттелсін. </w:t>
      </w:r>
    </w:p>
    <w:bookmarkEnd w:id="1"/>
    <w:bookmarkStart w:name="z3" w:id="2"/>
    <w:p>
      <w:pPr>
        <w:spacing w:after="0"/>
        <w:ind w:left="0"/>
        <w:jc w:val="both"/>
      </w:pPr>
      <w:r>
        <w:rPr>
          <w:rFonts w:ascii="Times New Roman"/>
          <w:b w:val="false"/>
          <w:i w:val="false"/>
          <w:color w:val="000000"/>
          <w:sz w:val="28"/>
        </w:rPr>
        <w:t xml:space="preserve">
      2. Приозерск қаласы мәслихатының 2011 жылғы 25 ақпандағы № 234/37 "Жиналыстар, митингілер, шерулер, пикеттер мен демонстрациялар өткізу тәртібін қосымша реттеу туралы" (нормативтік құқықтық актілерді мемлекеттік тіркеу Тізілімінде № 8-3-224 болып тіркелген, 2011 жылғы 18 наурыздағы № 6 (215) "Призерский вестник"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Дүйсембаев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2016 жылғы 11 мамырдағы</w:t>
            </w:r>
            <w:r>
              <w:br/>
            </w:r>
            <w:r>
              <w:rPr>
                <w:rFonts w:ascii="Times New Roman"/>
                <w:b w:val="false"/>
                <w:i w:val="false"/>
                <w:color w:val="000000"/>
                <w:sz w:val="20"/>
              </w:rPr>
              <w:t>№ 2/19 шешімімен бекітілді</w:t>
            </w:r>
          </w:p>
        </w:tc>
      </w:tr>
    </w:tbl>
    <w:bookmarkStart w:name="z8" w:id="4"/>
    <w:p>
      <w:pPr>
        <w:spacing w:after="0"/>
        <w:ind w:left="0"/>
        <w:jc w:val="left"/>
      </w:pPr>
      <w:r>
        <w:rPr>
          <w:rFonts w:ascii="Times New Roman"/>
          <w:b/>
          <w:i w:val="false"/>
          <w:color w:val="000000"/>
        </w:rPr>
        <w:t xml:space="preserve"> Жиналыстар, митингілер, шерулер, пикеттер және демонстрациялар өткізу тәртібін қосымша реттеу </w:t>
      </w:r>
    </w:p>
    <w:bookmarkEnd w:id="4"/>
    <w:bookmarkStart w:name="z9" w:id="5"/>
    <w:p>
      <w:pPr>
        <w:spacing w:after="0"/>
        <w:ind w:left="0"/>
        <w:jc w:val="both"/>
      </w:pPr>
      <w:r>
        <w:rPr>
          <w:rFonts w:ascii="Times New Roman"/>
          <w:b w:val="false"/>
          <w:i w:val="false"/>
          <w:color w:val="000000"/>
          <w:sz w:val="28"/>
        </w:rPr>
        <w:t xml:space="preserve">
      1. Приозерск қаласында осы жиналыстар, митингілер, шерулер, пикеттер және демонстрациялар өткізу тәртібін қосымша реттеу (әрі қарай - Тәртіп)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әзірленген және Приозерск қаласында жиналыстар, митингілер, шерулер, пикеттер мен демонстрациялар өткізу тәртібін қосымша реттейді.</w:t>
      </w:r>
    </w:p>
    <w:bookmarkEnd w:id="5"/>
    <w:bookmarkStart w:name="z10" w:id="6"/>
    <w:p>
      <w:pPr>
        <w:spacing w:after="0"/>
        <w:ind w:left="0"/>
        <w:jc w:val="both"/>
      </w:pPr>
      <w:r>
        <w:rPr>
          <w:rFonts w:ascii="Times New Roman"/>
          <w:b w:val="false"/>
          <w:i w:val="false"/>
          <w:color w:val="000000"/>
          <w:sz w:val="28"/>
        </w:rPr>
        <w:t>
      2. Приозерск қаласында жиналыстар және митингілер өткізу орындары:</w:t>
      </w:r>
    </w:p>
    <w:bookmarkEnd w:id="6"/>
    <w:bookmarkStart w:name="z11" w:id="7"/>
    <w:p>
      <w:pPr>
        <w:spacing w:after="0"/>
        <w:ind w:left="0"/>
        <w:jc w:val="both"/>
      </w:pPr>
      <w:r>
        <w:rPr>
          <w:rFonts w:ascii="Times New Roman"/>
          <w:b w:val="false"/>
          <w:i w:val="false"/>
          <w:color w:val="000000"/>
          <w:sz w:val="28"/>
        </w:rPr>
        <w:t>
      1) Қалалық орталық алаң;</w:t>
      </w:r>
    </w:p>
    <w:bookmarkEnd w:id="7"/>
    <w:bookmarkStart w:name="z12" w:id="8"/>
    <w:p>
      <w:pPr>
        <w:spacing w:after="0"/>
        <w:ind w:left="0"/>
        <w:jc w:val="both"/>
      </w:pPr>
      <w:r>
        <w:rPr>
          <w:rFonts w:ascii="Times New Roman"/>
          <w:b w:val="false"/>
          <w:i w:val="false"/>
          <w:color w:val="000000"/>
          <w:sz w:val="28"/>
        </w:rPr>
        <w:t>
      2) Абай көшесіндегі қалалық стадион "Родина".</w:t>
      </w:r>
    </w:p>
    <w:bookmarkEnd w:id="8"/>
    <w:bookmarkStart w:name="z13" w:id="9"/>
    <w:p>
      <w:pPr>
        <w:spacing w:after="0"/>
        <w:ind w:left="0"/>
        <w:jc w:val="both"/>
      </w:pPr>
      <w:r>
        <w:rPr>
          <w:rFonts w:ascii="Times New Roman"/>
          <w:b w:val="false"/>
          <w:i w:val="false"/>
          <w:color w:val="000000"/>
          <w:sz w:val="28"/>
        </w:rPr>
        <w:t>
      3. Приозерск қаласында шерулер және демонстрациялар өткізу үшін маршруттар:</w:t>
      </w:r>
    </w:p>
    <w:bookmarkEnd w:id="9"/>
    <w:bookmarkStart w:name="z14" w:id="10"/>
    <w:p>
      <w:pPr>
        <w:spacing w:after="0"/>
        <w:ind w:left="0"/>
        <w:jc w:val="both"/>
      </w:pPr>
      <w:r>
        <w:rPr>
          <w:rFonts w:ascii="Times New Roman"/>
          <w:b w:val="false"/>
          <w:i w:val="false"/>
          <w:color w:val="000000"/>
          <w:sz w:val="28"/>
        </w:rPr>
        <w:t>
      1) Б.Момышұлы көшесінен бастап Абай көшесімен "Родина" қалалық стадионына дейін;</w:t>
      </w:r>
    </w:p>
    <w:bookmarkEnd w:id="10"/>
    <w:bookmarkStart w:name="z15" w:id="11"/>
    <w:p>
      <w:pPr>
        <w:spacing w:after="0"/>
        <w:ind w:left="0"/>
        <w:jc w:val="both"/>
      </w:pPr>
      <w:r>
        <w:rPr>
          <w:rFonts w:ascii="Times New Roman"/>
          <w:b w:val="false"/>
          <w:i w:val="false"/>
          <w:color w:val="000000"/>
          <w:sz w:val="28"/>
        </w:rPr>
        <w:t>
      2) Космонавтар көшесінен бастап Балқаш көшесімен қалалық алаңға дейін.</w:t>
      </w:r>
    </w:p>
    <w:bookmarkEnd w:id="11"/>
    <w:bookmarkStart w:name="z16" w:id="12"/>
    <w:p>
      <w:pPr>
        <w:spacing w:after="0"/>
        <w:ind w:left="0"/>
        <w:jc w:val="both"/>
      </w:pPr>
      <w:r>
        <w:rPr>
          <w:rFonts w:ascii="Times New Roman"/>
          <w:b w:val="false"/>
          <w:i w:val="false"/>
          <w:color w:val="000000"/>
          <w:sz w:val="28"/>
        </w:rPr>
        <w:t>
      4. Қала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жерiн және маршрутын ұсынады.</w:t>
      </w:r>
    </w:p>
    <w:bookmarkEnd w:id="12"/>
    <w:bookmarkStart w:name="z17" w:id="13"/>
    <w:p>
      <w:pPr>
        <w:spacing w:after="0"/>
        <w:ind w:left="0"/>
        <w:jc w:val="both"/>
      </w:pPr>
      <w:r>
        <w:rPr>
          <w:rFonts w:ascii="Times New Roman"/>
          <w:b w:val="false"/>
          <w:i w:val="false"/>
          <w:color w:val="000000"/>
          <w:sz w:val="28"/>
        </w:rPr>
        <w:t>
      5. Жиналыс, митинг, шеру, пикет немесе демонстрация өткiзу туралы өтiнiш оны өткiзудiң белгiленген күннінен кемiнде 10 күн бұрын жазбаша нысанда берiледi.</w:t>
      </w:r>
    </w:p>
    <w:bookmarkEnd w:id="13"/>
    <w:bookmarkStart w:name="z18" w:id="14"/>
    <w:p>
      <w:pPr>
        <w:spacing w:after="0"/>
        <w:ind w:left="0"/>
        <w:jc w:val="both"/>
      </w:pPr>
      <w:r>
        <w:rPr>
          <w:rFonts w:ascii="Times New Roman"/>
          <w:b w:val="false"/>
          <w:i w:val="false"/>
          <w:color w:val="000000"/>
          <w:sz w:val="28"/>
        </w:rPr>
        <w:t>
      6.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тәртiптiң сақталуына жауапты адамдардың тегi, аты, әкесiнiң аты, олардың тұратын және жұмыс iстейтiн (оқитын) жерi, өтiнiштiң берiлген күні көрсетiледi. Өтiнiштiң берiлген мерзiмi қала әкімдігінде тiркелген күнiнен бастап есептеледi.</w:t>
      </w:r>
    </w:p>
    <w:bookmarkEnd w:id="14"/>
    <w:bookmarkStart w:name="z19" w:id="15"/>
    <w:p>
      <w:pPr>
        <w:spacing w:after="0"/>
        <w:ind w:left="0"/>
        <w:jc w:val="both"/>
      </w:pPr>
      <w:r>
        <w:rPr>
          <w:rFonts w:ascii="Times New Roman"/>
          <w:b w:val="false"/>
          <w:i w:val="false"/>
          <w:color w:val="000000"/>
          <w:sz w:val="28"/>
        </w:rPr>
        <w:t xml:space="preserve">
      7. Осы тәртіптің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тармақтарының</w:t>
      </w:r>
      <w:r>
        <w:rPr>
          <w:rFonts w:ascii="Times New Roman"/>
          <w:b w:val="false"/>
          <w:i w:val="false"/>
          <w:color w:val="000000"/>
          <w:sz w:val="28"/>
        </w:rPr>
        <w:t xml:space="preserve"> талаптары орындалмаған жағдайда өтініш берушіге жол берілген кемшілікті жаңа өтініш беру жолымен жоюды ұсына отырып, түсіндіру мазмұнындағы жауап қайтарылады. Жаңа өтінішті қарау мерзімі оның түскен күнiнен бастап есептеледi.</w:t>
      </w:r>
    </w:p>
    <w:bookmarkEnd w:id="15"/>
    <w:bookmarkStart w:name="z20" w:id="16"/>
    <w:p>
      <w:pPr>
        <w:spacing w:after="0"/>
        <w:ind w:left="0"/>
        <w:jc w:val="both"/>
      </w:pPr>
      <w:r>
        <w:rPr>
          <w:rFonts w:ascii="Times New Roman"/>
          <w:b w:val="false"/>
          <w:i w:val="false"/>
          <w:color w:val="000000"/>
          <w:sz w:val="28"/>
        </w:rPr>
        <w:t>
      8. Түсіндіру мазмұнындағы жауапта, ұйымдастырушылар барлық дайындық шараларын тоқтатуға және бұл туралы ықтимал қатысушыларды хабардар ету бойынша шаралар қабылдауға жазбаша нұсқалады.</w:t>
      </w:r>
    </w:p>
    <w:bookmarkEnd w:id="16"/>
    <w:bookmarkStart w:name="z21" w:id="17"/>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7"/>
    <w:bookmarkStart w:name="z22" w:id="18"/>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сақтауы керек.</w:t>
      </w:r>
    </w:p>
    <w:bookmarkEnd w:id="18"/>
    <w:bookmarkStart w:name="z23" w:id="19"/>
    <w:p>
      <w:pPr>
        <w:spacing w:after="0"/>
        <w:ind w:left="0"/>
        <w:jc w:val="both"/>
      </w:pPr>
      <w:r>
        <w:rPr>
          <w:rFonts w:ascii="Times New Roman"/>
          <w:b w:val="false"/>
          <w:i w:val="false"/>
          <w:color w:val="000000"/>
          <w:sz w:val="28"/>
        </w:rPr>
        <w:t xml:space="preserve">
      11. Уәкілеттілер (ұйымдастырушылар) жиналыстар, митингілер, шерулер, пикеттер және демонстрацияларға сот әрекет қаблеттілігі жоқ деп таныған тұлғалардың, алкогольдік немесе есірткілік масаң күйдегі тұлғалардың қатысуына жол бермеуі керек. </w:t>
      </w:r>
    </w:p>
    <w:bookmarkEnd w:id="19"/>
    <w:bookmarkStart w:name="z24" w:id="20"/>
    <w:p>
      <w:pPr>
        <w:spacing w:after="0"/>
        <w:ind w:left="0"/>
        <w:jc w:val="both"/>
      </w:pPr>
      <w:r>
        <w:rPr>
          <w:rFonts w:ascii="Times New Roman"/>
          <w:b w:val="false"/>
          <w:i w:val="false"/>
          <w:color w:val="000000"/>
          <w:sz w:val="28"/>
        </w:rPr>
        <w:t xml:space="preserve">
      12. Уәкілеттілер (ұйымдастырушылар) және басқа да қатысушылар жиналыстарда, митингілерде, шерулерде, пикеттерде, демонстрацияларда жеке басын анықтауға қиындық келтіретін бетперде және басқа да бұйымдарды қолдануға жол берілмейді. </w:t>
      </w:r>
    </w:p>
    <w:bookmarkEnd w:id="20"/>
    <w:bookmarkStart w:name="z25" w:id="21"/>
    <w:p>
      <w:pPr>
        <w:spacing w:after="0"/>
        <w:ind w:left="0"/>
        <w:jc w:val="both"/>
      </w:pPr>
      <w:r>
        <w:rPr>
          <w:rFonts w:ascii="Times New Roman"/>
          <w:b w:val="false"/>
          <w:i w:val="false"/>
          <w:color w:val="000000"/>
          <w:sz w:val="28"/>
        </w:rPr>
        <w:t>
      13. Уәкілеттілер (ұйымдастырушылар) және басқа да қатысушылар жиналыстар, митингілер, шерулер, пикеттер және демонстрациялар өтетін орында алкогольдік ішімдік ішуге, есірткі, психотроптық заттарды, олардың балама түрлерін және прекурсорларды қолдануға, қоғамдық тәртіпті бұзуға, қылмыс жасауға, біреудің ар-намысына тиетін, транспаранттарды, ұрандарды қолдануға тыйым салынады.</w:t>
      </w:r>
    </w:p>
    <w:bookmarkEnd w:id="21"/>
    <w:bookmarkStart w:name="z26" w:id="22"/>
    <w:p>
      <w:pPr>
        <w:spacing w:after="0"/>
        <w:ind w:left="0"/>
        <w:jc w:val="both"/>
      </w:pPr>
      <w:r>
        <w:rPr>
          <w:rFonts w:ascii="Times New Roman"/>
          <w:b w:val="false"/>
          <w:i w:val="false"/>
          <w:color w:val="000000"/>
          <w:sz w:val="28"/>
        </w:rPr>
        <w:t>
      14. Егер: өтініш берілмеген болса, тыйым салу туралы шешім шығарылса, өткізу кезінде Қазақстан Республикасын заңнамаларында көзделген тәртіп бұзылған жағдайда, сондай-ақ азаматтардың өмірі мен денсаулығына қауіп төнетін, қоғамдық тәртіп бұзылатын жағдайда жиналыстар, митингілер, шерулер, пикеттер мен демонстрациялар қала әкімдігі өкілінің талап етуі бойынша тоқтатылуға тиіс.</w:t>
      </w:r>
    </w:p>
    <w:bookmarkEnd w:id="22"/>
    <w:bookmarkStart w:name="z27" w:id="23"/>
    <w:p>
      <w:pPr>
        <w:spacing w:after="0"/>
        <w:ind w:left="0"/>
        <w:jc w:val="both"/>
      </w:pPr>
      <w:r>
        <w:rPr>
          <w:rFonts w:ascii="Times New Roman"/>
          <w:b w:val="false"/>
          <w:i w:val="false"/>
          <w:color w:val="000000"/>
          <w:sz w:val="28"/>
        </w:rPr>
        <w:t>
      15. Қоғамдық тәртіпті, сонымен қатар пикетке қатысушылардың қауіпсіздігін қамтамасыз ету мақсатында, қала әкімдігі бір күнде, бір уақытта және бір объектіде үшеуден аспайтын жеке дара пикетті өткізуге рұқсат беруі мүмкін.</w:t>
      </w:r>
    </w:p>
    <w:bookmarkEnd w:id="23"/>
    <w:bookmarkStart w:name="z28" w:id="24"/>
    <w:p>
      <w:pPr>
        <w:spacing w:after="0"/>
        <w:ind w:left="0"/>
        <w:jc w:val="both"/>
      </w:pPr>
      <w:r>
        <w:rPr>
          <w:rFonts w:ascii="Times New Roman"/>
          <w:b w:val="false"/>
          <w:i w:val="false"/>
          <w:color w:val="000000"/>
          <w:sz w:val="28"/>
        </w:rPr>
        <w:t>
      16. Қоғамдық тәртіпті қамтамасыз ету мақсатында, сонымен қатар пикетке қатысушылардың қауісіздігі мақсатында түрлі және дар пикетке қатысушылар бір-бірінен 50 метрден кем емес қашықтықта орналасады.</w:t>
      </w:r>
    </w:p>
    <w:bookmarkEnd w:id="24"/>
    <w:bookmarkStart w:name="z29" w:id="25"/>
    <w:p>
      <w:pPr>
        <w:spacing w:after="0"/>
        <w:ind w:left="0"/>
        <w:jc w:val="both"/>
      </w:pPr>
      <w:r>
        <w:rPr>
          <w:rFonts w:ascii="Times New Roman"/>
          <w:b w:val="false"/>
          <w:i w:val="false"/>
          <w:color w:val="000000"/>
          <w:sz w:val="28"/>
        </w:rPr>
        <w:t xml:space="preserve">
      17. Пикет өткізу кезінде пикет өткізілетін объектінің алдында тұруға, отыруға, көрнекі үгіт құралдарын пайдалануға, пикеттің тақрыбы бойынша қысқа ұрандарды айтуға, ұран сөздерді (өз дауысының мүмкіндігімен) жол беріледі.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