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a3fc" w14:textId="340a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кәсіпкерлік және туризм басқармасы" мемлекеттік мекемесінің Ережесін бекіту туралы" Қызылорда облысы әкімдігінің 2015 жылғы 3 маусымдағы № 26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07 сәуірдегі № 428 қаулысы. Қызылорда облысының Әділет департаментінде 2016 жылғы 15 сәуірде № 5468 болып тіркелді. Күші жойылды - Қызылорда облысы әкімдігінің 2016 жылғы 19 мамырдағы № 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"Қызылорда облысының кәсіпкерлік және туризм басқармасы" мемлекеттік мекемесінің Ережесін бекіту туралы" Қызылорда облысы әкімдігінің 2015 жылғы 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5033 нөмірімен тіркелген, "Сыр бойы" және "Кызылординские вести" газеттерінде 2015 жылғы 4 шілдеде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"Қызылорда облысының кәсіпкерлік және туризм басқармасы"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"Заңды тұлғаның орналасқан жері: индексі 120014, Қазақстан Республикасы, Қызылорда облысы, Қызылорда қаласы, Әйтеке би көшесі, 28.";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1), 2), 3), 4), 5), 6), 8) және 33) тармақшалары мынадай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жеке кәсіпкерлікті қолдау мен дамытудың мемлекеттік саясатының іске асырылуын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жеке кәсіпкерлікті дамыту үшін жағдайлар жасайды;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өңiрде шағын және орта кәсiпкерлiк пен инновациялық қызметтi қолдау инфрақұрылымы объектiлерiн құру мен дамытуды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жергiлiктi атқарушы органдардың жеке кәсiпкерлiк субъектiлерiнің бiрлестiктерiмен, Ұлттық палатамен және нарықтық инфрақұрылым объектілерімен өзара қарым-қатынастарын дамыту стратегиясын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сараптама кеңестерінiң қызметiн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жергілікті деңгейде жеке кәсіпкерлікті мемлекеттік қолдауды қамтамасыз етеді;";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шағын және орта кәсiпкерлiк субъектiлерi үшiн мамандар мен персоналды оқытуды, даярлауды, қайта даярлауды және олардың бiлiктiлiгiн арттыруды ұйымдастырады;";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"33) өз құзыреті шегінде жұмылдыру дайындығы мен жұмылдыру жөніндегі іс-шаралардың орындалуын қамтамасыз етеді;";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7), 9) және 31), 32) тармақшалары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33-1) және 33-2)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"33-1) құқық бұзушылық жасауға итермелейтін себептер мен жағдайларды жою жөнінде шаралар қолданады;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33-2) өз құзіреті шегінде азаматтардың құқықтық тәрбиесін ұйымдастыруды қамтамасыз етеді;".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кәсіпкерлік және туризм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Ғ.М. Әміреевке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