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da6c" w14:textId="9aad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Концессиялардың және мемлекеттік-жекешелік әріптестіктің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29 тамыздағы № 568 қаулысы. Қызылорда облысының Әділет департаментінде 2016 жылғы 14 қыркүйекте № 5596 болып тіркелді. Күші жойылды - Қызылорда облысы әкімдігінің 2022 жылғы 5 қазандағы № 643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05.10.2022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Концессиялар туралы</w:t>
      </w:r>
      <w:r>
        <w:rPr>
          <w:rFonts w:ascii="Times New Roman"/>
          <w:b w:val="false"/>
          <w:i w:val="false"/>
          <w:color w:val="000000"/>
          <w:sz w:val="28"/>
        </w:rPr>
        <w:t>" 2006 жылғы 7 шілдедегі және "</w:t>
      </w:r>
      <w:r>
        <w:rPr>
          <w:rFonts w:ascii="Times New Roman"/>
          <w:b w:val="false"/>
          <w:i w:val="false"/>
          <w:color w:val="000000"/>
          <w:sz w:val="28"/>
        </w:rPr>
        <w:t>Мемлекеттік-жекешелік әріптестік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2015 жылғы 31 қазандағы Заңдарына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"Жобаларға сараптама жүргізу орталығы" жауапкершілігі шектеулі серіктестігі: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"Концессиялар туралы" Қазақстан Республикасының 2006 жылғы 7 шілдедегі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3-2)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сараптамалар жүргізу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мемлекеттік-жекешелік әріптестік жобалары шеңберінде жекеше әріптесті айқындау жөніндегі тікелей келіссөздер кезінде жергілікті мемлекеттік-жекешелік әріптестік жобаларына бизнес-жоспарларға, жергілікті мемлекеттік-жекешелік әріптестік жобаларының конкурстық құжаттамасына сараптама жүргізуге уәкілетті заңды тұлға болып айқындалсын.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облыстық әкімдігінің 13.04.2018 </w:t>
      </w:r>
      <w:r>
        <w:rPr>
          <w:rFonts w:ascii="Times New Roman"/>
          <w:b w:val="false"/>
          <w:i w:val="false"/>
          <w:color w:val="000000"/>
          <w:sz w:val="28"/>
        </w:rPr>
        <w:t>№ 1094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"Концессиялық жобалардың кейбір мәселелері туралы" Қызылорда облысы әкімдігінің 2015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5286 болып тіркелген, 2016 жылғы 6 қаңтарда "Кызылординские вести" және "Сыр бойы" газеттерінде жарияланған) күші жойылды деп танылсын.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Қ.Д. Ысқақовқа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