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7851" w14:textId="d1a7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2016 жылғы 29 ақпандағы № 4974 қаулысы. Қызылорда облысының Әділет департаментінде 2016 жылғы 01 сәуірдегі № 5436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А.Қайруллаевқа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4974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2065"/>
        <w:gridCol w:w="1655"/>
        <w:gridCol w:w="2006"/>
        <w:gridCol w:w="1834"/>
        <w:gridCol w:w="1796"/>
        <w:gridCol w:w="2552"/>
      </w:tblGrid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ұйымдарының әкiмшiлiк-аумақтық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ұйымдарының тәрбиеленушiлер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ұйымдарда қаржыландырудың жан басына шаққанда бiр айдағы мөлшерi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орталықтарды қаржыландырудың жан басына шаққанда бiр айдағы мөлшерi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ұйымдар ата-аналарының бiр айдағы төлемақы мөлшерi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мектепке дейінгі ұйымдардағы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 төлем 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 сайынғы 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бойынша қызмет алатын жекеменшік мектепке дейінгі ұйымдардағы ата-ана төлем 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24 390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18 488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(Он еселенген айлық есептік көрсеткіштен артық емес)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