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e33a8" w14:textId="c1e33a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Қызылорда қаласы әкімдігінің 2016 жылғы 17 наурыздағы № 5069 қаулысы. Қызылорда облысының Әділет департаментінде 2016 жылғы 07 сәуірде № 5445 болып тіркелді. Күші жойылды - Қызылорда облысы Қызылорда қаласы әкімдігінің 2016 жылғы 04 мамырдағы № 5291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Қызылорда облысы Қызылорда қаласы әкімдігінің 04.05.2016 </w:t>
      </w:r>
      <w:r>
        <w:rPr>
          <w:rFonts w:ascii="Times New Roman"/>
          <w:b w:val="false"/>
          <w:i w:val="false"/>
          <w:color w:val="ff0000"/>
          <w:sz w:val="28"/>
        </w:rPr>
        <w:t>№ 5291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(қол қойылған күнiнен бастап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Республикасының Еңбек Кодексі" Қазақстан Республикасының 2015 жылғы 23 қарашадағы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Қызылорда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 санының үш пайызы мөлшерінде 2016 жылға мүгедектер үшін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Қылмыстық-атқару инспекциясы пробация қызметінің есебінде тұрған адамдар үшін, сондай-ақ бас бостандығынан айыру орындарынан босатылған адамдар үшін үш пайызы мөлшерінде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Интернаттық ұйымдарды бітіруші кәмелетке толмағандар үшін үш пайызы мөлшерінде жұмыс орындарына квотасы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қала әкімінің орынбасары А.Қайруллаевқа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Қызылорда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Нәлібаев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