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59f38" w14:textId="4b59f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әкімдігінің 2016 жылғы 08 маусымдағы № 5546 қаулысы. Қызылорда облысының Әділет департаментінде 2016 жылғы 15 маусымда № 5538 болып тіркелді. Күші жойылды - Қызылорда облысы Қызылорда қаласы әкімдігінің 2017жылғы 24 сәуірдегі № 7657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Қызылорда облысы Қызылорда қаласы әкімдігінің 24.04.2017 </w:t>
      </w:r>
      <w:r>
        <w:rPr>
          <w:rFonts w:ascii="Times New Roman"/>
          <w:b w:val="false"/>
          <w:i w:val="false"/>
          <w:color w:val="ff0000"/>
          <w:sz w:val="28"/>
        </w:rPr>
        <w:t>№ 7657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Еңбек Кодексі" Қазақстан Республикасының 2015 жылғы 23 қарашадағы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Жұмыс орындары санының екі пайызы мөлшерiнде: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1) алынып тасталды - Қызылорда облысы Қызылорда қаласы әкімдігінің 06.02.2017 </w:t>
      </w:r>
      <w:r>
        <w:rPr>
          <w:rFonts w:ascii="Times New Roman"/>
          <w:b w:val="false"/>
          <w:i w:val="false"/>
          <w:color w:val="ff0000"/>
          <w:sz w:val="28"/>
        </w:rPr>
        <w:t>№ 6989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күнiнен кейiн күнтiзбелiк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пробация қызметінің есебінде тұрған адамдар үшін;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бас бостандығынан айыру орындарынан босатылған адамдар үшін;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кәмелеттік жасқа толғанға дейін ата-анасынан айырылған немесе ата-аналарының қамқорлығынсыз қалған жастар қатарындағы білім беру ұйымдарының түлектері болып табылатын азаматтар үшін жұмысқа орналастыру квоталары белгіленсін.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Нәлібаев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