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3502" w14:textId="b743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18 қаңтардағы N 7-қ қаулысы. Қызылорда облысының Әділет департаментінде 2016 жылғы 22 ақпанда N 5363 болып тіркелді. Күші жойылды - Қызылорда облысы Арал ауданы әкімдігінің 2019 жылғы 3 желтоқсандағы №168-қ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Арал ауданы әкімдігінің 03.12.2019 </w:t>
      </w:r>
      <w:r>
        <w:rPr>
          <w:rFonts w:ascii="Times New Roman"/>
          <w:b w:val="false"/>
          <w:i w:val="false"/>
          <w:color w:val="000000"/>
          <w:sz w:val="28"/>
        </w:rPr>
        <w:t>№ 168-қ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қызметшілер болып табылатын және ауылдық жерде жұмыс iстейтiн денсаулық сақтау, әлеуметтiк қамсыздандыру, бiлiм беру, мәдениет, спорт және ветеринария саласындағы мамандар лауазымдарының тiзбесi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Р. Өтешовке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01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18 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7-қ қаулысына 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iстейтiн денсаулық сақтау, әлеуметтiк қамсыздандыру, бiлiм беру, мәдениет, спорт және ветеринария саласындағы мамандар лауазымдарының тiзбесi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саласындағы мамандар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аудандық маңызы бар мемлекеттік мекеменің және мемлекеттік қазыналық кәсіпорынның құрылымдық бөлімшелер бөлімшесінің, қызметінің, бөлімінің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дәріхана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мамандар (бас, аға), оның ішінде: барлық мамандықтағы дәрігерлер, барлық мамандықтағы инженер, акушер, тіс дәрігері, тіс технигі, зертханашы, статистик, медициналық зертханашы, менеджері, провизор, психолог, рентген зертханашысы, әлеуметтік қызметкер, фармацевт,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Әлеуметтік қамсыздандыру саласындағы мамандар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аудандық маңызы бар ұйымның құрылымдық бөлімшесі болып табылатын үйде қызмет көрсету бөлімшесінің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мамандар (бас, аға), оның ішінде: қарттар мен мүгедектерге күтім жөніндегі әлеуметтік қызметкер, әлеуметтік жұмыс жөніндегі маман, әлеуметтік жұмыс жөніндегі консультант, арнаулы әлеуметтік қызметтерге қажеттілікті бағалау және айқындау жөніндегі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аудандық халықты жұмыспен қамту орталығының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жұмыспен қамту орталығының құрылымдық бөлімшесінің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Білім беру саласындағы мамандар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жалпы білім беретін, жоғары техникалық мектептің, гимназияның, колледждің, училищенің, мектеп-балабақша кешенінің, арнайы түзету ұйымдары мен барлық үлгідегі және түрдегі интернаттық ұйымдардың директоры (басшысы, меңгерушісі);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жалпы білім беретін мектептердің, мектеп-интернаттардың және басқа да бастауыш, негізгі орта, жалпы орта, техникалық және кәсіптік, орта білімнен кейінгі, қосымша білім беру ұйымдарындағы директордың (басшының) ғылыми, оқу, оқу-өндірістік, оқу-тәрбие, оқу-әдістемелік жұмысы, ақпараттық технологиялар, тәрбие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мамандар (бас, аға), оның ішінде: барлық мамандықтар мұғалімдері, педагог-психолог, оқу-тәрбие оқу-өндірістік қызметімен тікелей айналысатын дене тәрбиесінің нұсқаушысы, еңбек жөніндегі нұсқаушы, тәрбиеші, аға шебер, өндірістік оқыту шебері, музыкалық жетекші, оқу-тәрбие қызметімен тікелей айналысатын дене тәрбиесі-спорт ұйымдарының нұсқаушысы, нұсқаушы-әдіскері.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Мәдениет саласындағы мамандар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 мен қазыналық кәсіпорын басшысы мен басшысының орынбасары (экономика, қаржы және әкімші-шаруашылық мәселелер жөніндегі басшының орынбасарларынан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көркемдік жетекші, труппа меңгерушісі, музыкалық бөлігінің меңгерушісі, көркемдік қойылым бөлігінің меңгерушісі, кітапхана меңгерушісі, қойма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мамандар (бас, аға): кітапханашы, редактор, режиссер, режиссердің көмекшісі, дыбыс режиссері, мәдени ұйымдастырушы, әдіскер, суретші, хореограф, қор сақтаушы, мұрағатшы, экскурсия жүргізуші.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Спорт саласындағы мамандар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мемлекеттiк мекеме және қазыналық кәсiпорын басшысы, филиал директоры (меңгерушiсi);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мамандар (бас, аға): денешынықтыру және спорт бойынша нұсқаушы, нұсқаушы-спортшы, спорт бойынша жаттықтырушы-оқытушы, спорт бойынша аға жаттықтырушы-оқытушы.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Ветеринария саласындағы мамандар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мамандар: ветеринарлық дәрігер, ветеринарлық техник, ветеринарлық фельдшер.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