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5697" w14:textId="3fa5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Арал аудандық мәслихатының 2015 жылғы 24 желтоқсандағы № 266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2016 жылғы 12 сәуірдегі № 9 шешімі. Қызылорда облысының Әділет департаментінде 2016 жылғы 22 сәуірде № 5479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 бюджеті туралы" Арал аудандық мәслихатының 2015 жылғы 24 желтоқсандағы кезекті қырық төртінші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5290 нөмірімен тіркелген, аудандық "Толқын" газетінің 2016 жылғы 20 қаңтардағы №5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9 728 046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1 656 684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8 049 352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9 777 657,6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1 465 757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1473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7 664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- 1 515 368,6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1 515 368,6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"2016-2018 жылдарға арналған аудан бюджеті туралы" Арал аудандық мәслихатының 2015 жылғы 24 желтоқсандағы кезекті қырық төртінші сессиясының № 266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2016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 екінші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"12" сәуірдегі №9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кезекті екінші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"24" желтоқсандағы №266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кезекті қырық төртінші сессиясының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05"/>
        <w:gridCol w:w="1005"/>
        <w:gridCol w:w="6308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9 728 046,0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9 777 657,6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5 759 509,0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144 524,0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20 423,0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Ведомоствалық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реконструкциялауға және салуға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- 1 515 368,6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1 515 368,6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 сәуірдегі №9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екінші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желтоқсандағы №266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қырық төртінші сессиясының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қаланың, кенттердің, ауылдық округтердің бюджеттік бағдарламалары бойынша 2016 жылға арналған шығындар көлемі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коды-(123002000) 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коды-(123008000) 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сыныптамасының коды-(123011000)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коды-(123022000) 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сыныптамасының коды-(123041000)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1 672 885,8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