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6535d" w14:textId="dc653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аудан бюджеті туралы" Арал аудандық мәслихатының 2015 жылғы 24 желтоқсандағы № 266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2016 жылғы 05 қыркүйектегі № 37 шешімі. Қызылорда облысының Әділет департаментінде 2016 жылғы 16 қыркүйекте № 5597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Бюджет кодексі"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аудан бюджеті туралы" Арал аудандық мәслихатының 2015 жылғы 24 желтоқсандағы кезекті қырық төртінші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5290 нөмірімен тіркелген, аудандық "Толқын" газетінің 2016 жылғы 20 қаңтардағы №5 санында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кірістер – 10 219 764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2 006 684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7 010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15 000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 – 8 191 070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10 269 375,6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 беру – 11 425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19 089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7 664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активтерімен жасалатын операциялар бойынша сальдо - 0;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қаржы активтерін сатудан түсетін түсімдер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- - 61 036,6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61 036,6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"2016-2018 жылдарға арналған аудан бюджеті туралы" Арал аудандық мәслихатының 2015 жылғы 24 желтоқсандағы кезекті қырық төртінші сессиясының № 266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бастап қолданысқа енгізіледі және 2016 жылдың 1 қаңтарынан бастап пайда болған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жетінші сессиясының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уақытша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"05" қыркүйектегі №37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кезектен тыс жетінші сессиясының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"24" желтоқсандағы №266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кезекті қырық төртінші сессиясының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1009"/>
        <w:gridCol w:w="1009"/>
        <w:gridCol w:w="6333"/>
        <w:gridCol w:w="32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10 219 764,0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2 006 684,0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515 117,0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389 017,0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389 017,0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1 055 790,8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969 021,8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41 059,2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20 391,2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3 010,0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8 191 070,0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8 191 070,0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8 191 070,0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10 269 375,6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886 872,4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144 626,4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133 725,4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кәсіпкерлікті, өнеркәсіпті және туризмді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7 121 523,1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792 780,0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590 316,0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202 464,0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6 070 847,1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5 881 079,1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157 717,0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16 023,0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 – 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484 217,0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орталықтарының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194 082,8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 пәтерлі тұрғын үйлерде энергетикалық аудит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11 661,8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226 677,0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226 677,0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156 522,0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Ведомостволық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Ведомоствалық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235 171,0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арнайы резерві есебінен іс-шаралар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267 759,0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107 641,3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107 641,3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әлеуметтік қолдау шараларын іске асыруға берілетін 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19 089,0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- 61 036,6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61 036,6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49 611,6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51 717,9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 соңындағы бюджет қаражатының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-2 106,3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"05" қыркүйектегі №37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жетінші сессиясының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"24" желтоқсандағы №266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қырық төртінші сессиясының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8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Аудандағы қаланың, кенттердің, ауылдық округтердің бюджеттік бағдарламалары бойынша 2016 жылға арналған шығындар көлемі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87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654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сыныптамасының коды-(123001000) Қаладағы аудан, аудандық маңызы бар қаланың, кент, ауыл, ауылдық округ әкімінің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сыныптамасының коды-(123002000) 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сыныптамасының коды-(123003000) 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сыныптамасының коды-(123004000) 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сыныптамасының коды-(123006000) 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сыныптамасының коды-(123008000) 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сыныптамасының коды-(123009000) Елді мекендердің санитариясын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сыныптамасының коды-(123011000) Елді мекендерді абаттандыру мен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сыныптамасының коды-(123014000) 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сыныптамасының коды-(123022000) Мемлекеттік органның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сыныптамасының коды-(123026000) 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сыныптамасының коды-(123040000) 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сыныптамасының коды-(123041000) 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690 676,8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Сексеуіл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Жақсықылыш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Аралқұм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Аманөткел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Жаңақұрылыс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Қаратерең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Жіңішкеқұм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Құланды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Қамыстыбас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Мергенсай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Бекбауыл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Қосаман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Ақирек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Қосжар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Сазды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Атанши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Жетес би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1 689 879,8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