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6caca" w14:textId="5b6ca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ауданының кейбір елді мекендерінің шекарасын (шегін) өзгерту туралы</w:t>
      </w:r>
    </w:p>
    <w:p>
      <w:pPr>
        <w:spacing w:after="0"/>
        <w:ind w:left="0"/>
        <w:jc w:val="both"/>
      </w:pPr>
      <w:r>
        <w:rPr>
          <w:rFonts w:ascii="Times New Roman"/>
          <w:b w:val="false"/>
          <w:i w:val="false"/>
          <w:color w:val="000000"/>
          <w:sz w:val="28"/>
        </w:rPr>
        <w:t>Қызылорда облысы Жалағаш ауданы әкімдігінің 2016 жылғы 29 маусымдағы № 150 қаулысы және Қызылорда облысы Жалағаш аудандық мәслихатының 2016 жылғы 29 маусымдағы № 4-8 шешімі. Қызылорда облысының Әділет департаментінде 2016 жылғы 03 тамызда № 5572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Жер кодексі” Қазақстан Республикасының 2003 жылғы 20 маусымдағы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әкімшілік-аумақтық құрылысы туралы” Қазақстан Республикасының 1993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Жалағаш ауданының әкімдігі </w:t>
      </w:r>
      <w:r>
        <w:rPr>
          <w:rFonts w:ascii="Times New Roman"/>
          <w:b/>
          <w:i w:val="false"/>
          <w:color w:val="000000"/>
          <w:sz w:val="28"/>
        </w:rPr>
        <w:t>ҚАУЛЫ ЕТЕДІ</w:t>
      </w:r>
      <w:r>
        <w:rPr>
          <w:rFonts w:ascii="Times New Roman"/>
          <w:b w:val="false"/>
          <w:i w:val="false"/>
          <w:color w:val="000000"/>
          <w:sz w:val="28"/>
        </w:rPr>
        <w:t xml:space="preserve"> және Жалағаш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Осы қаулы мен шешімнің қосымшасына сәйкес Ақсу ауылының шекарасы (шегі) Ақсу ауылдық округі әкімшілік аумағы жерлерінен жалпы алаңы 115 гектар жерді қосу арқылы жалпы алаңы 268 гектар болып, Аққұм ауылының шекарасы (шегі) Аққұм ауылдық округі әкімшілік аумағы жерлерінен жалпы алаңы 330,5 гектар жерді қосу арқылы жалпы алаңы 454,5 гектар болып, Мәдениет ауылының шекарасы (шегі) Мәдениет ауылдық округі әкімшілік аумағы жерлерінен жалпы алаңы 412 гектар жерді қосу арқылы жалпы алаңы 557 гектар болып өзгертілсін.</w:t>
      </w:r>
      <w:r>
        <w:br/>
      </w:r>
      <w:r>
        <w:rPr>
          <w:rFonts w:ascii="Times New Roman"/>
          <w:b w:val="false"/>
          <w:i w:val="false"/>
          <w:color w:val="000000"/>
          <w:sz w:val="28"/>
        </w:rPr>
        <w:t>
      </w:t>
      </w:r>
      <w:r>
        <w:rPr>
          <w:rFonts w:ascii="Times New Roman"/>
          <w:b w:val="false"/>
          <w:i w:val="false"/>
          <w:color w:val="000000"/>
          <w:sz w:val="28"/>
        </w:rPr>
        <w:t xml:space="preserve">2. Осы қаулы мен шешім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ауданының әкімі</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4-сессиясының</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төрағасы</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 Дүйсебаев</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М.Еспанов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2016 жылғы “29” маусымдағы</w:t>
            </w:r>
            <w:r>
              <w:br/>
            </w:r>
            <w:r>
              <w:rPr>
                <w:rFonts w:ascii="Times New Roman"/>
                <w:b w:val="false"/>
                <w:i w:val="false"/>
                <w:color w:val="000000"/>
                <w:sz w:val="20"/>
              </w:rPr>
              <w:t>№ 150 қаулысына және Жалағаш</w:t>
            </w:r>
            <w:r>
              <w:br/>
            </w:r>
            <w:r>
              <w:rPr>
                <w:rFonts w:ascii="Times New Roman"/>
                <w:b w:val="false"/>
                <w:i w:val="false"/>
                <w:color w:val="000000"/>
                <w:sz w:val="20"/>
              </w:rPr>
              <w:t>аудандық мәслихатының</w:t>
            </w:r>
            <w:r>
              <w:br/>
            </w:r>
            <w:r>
              <w:rPr>
                <w:rFonts w:ascii="Times New Roman"/>
                <w:b w:val="false"/>
                <w:i w:val="false"/>
                <w:color w:val="000000"/>
                <w:sz w:val="20"/>
              </w:rPr>
              <w:t>2016 жылғы “29” маусымдағы</w:t>
            </w:r>
            <w:r>
              <w:br/>
            </w:r>
            <w:r>
              <w:rPr>
                <w:rFonts w:ascii="Times New Roman"/>
                <w:b w:val="false"/>
                <w:i w:val="false"/>
                <w:color w:val="000000"/>
                <w:sz w:val="20"/>
              </w:rPr>
              <w:t>№ 4-8 шешіміне қосымша</w:t>
            </w:r>
          </w:p>
        </w:tc>
      </w:tr>
    </w:tbl>
    <w:bookmarkStart w:name="z14" w:id="0"/>
    <w:p>
      <w:pPr>
        <w:spacing w:after="0"/>
        <w:ind w:left="0"/>
        <w:jc w:val="left"/>
      </w:pPr>
      <w:r>
        <w:rPr>
          <w:rFonts w:ascii="Times New Roman"/>
          <w:b/>
          <w:i w:val="false"/>
          <w:color w:val="000000"/>
        </w:rPr>
        <w:t xml:space="preserve"> Жалағаш ауданы Ақсу, Аққұм, Мәдениет ауылдарының шекараларына (шегіне) қосылатын жерлердің экспликациясы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310"/>
        <w:gridCol w:w="2387"/>
        <w:gridCol w:w="2876"/>
        <w:gridCol w:w="1168"/>
        <w:gridCol w:w="2877"/>
      </w:tblGrid>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Жерлердің атауы</w:t>
            </w:r>
            <w:r>
              <w:br/>
            </w:r>
            <w:r>
              <w:rPr>
                <w:rFonts w:ascii="Times New Roman"/>
                <w:b w:val="false"/>
                <w:i w:val="false"/>
                <w:color w:val="000000"/>
                <w:sz w:val="20"/>
              </w:rPr>
              <w:t>
</w:t>
            </w:r>
          </w:p>
        </w:tc>
        <w:tc>
          <w:tcPr>
            <w:tcW w:w="2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көлемі (гектар)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(гектар)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алқаптары</w:t>
            </w:r>
            <w:r>
              <w:br/>
            </w:r>
            <w:r>
              <w:rPr>
                <w:rFonts w:ascii="Times New Roman"/>
                <w:b w:val="false"/>
                <w:i w:val="false"/>
                <w:color w:val="000000"/>
                <w:sz w:val="20"/>
              </w:rPr>
              <w:t>
</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іргелік жерлер</w:t>
            </w:r>
            <w:r>
              <w:br/>
            </w:r>
            <w:r>
              <w:rPr>
                <w:rFonts w:ascii="Times New Roman"/>
                <w:b w:val="false"/>
                <w:i w:val="false"/>
                <w:color w:val="000000"/>
                <w:sz w:val="20"/>
              </w:rPr>
              <w:t>
</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жерлер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жайылымдар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ауылының бекітілген шекарасы (шегі)</w:t>
            </w: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ауылының шекарасына (шегіне) қосылатын жерлердің көлемі</w:t>
            </w: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22,88</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ауылының шекарасы (шегі)</w:t>
            </w: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135,88</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Аққұм ауылының бекітілген шекарасы (шегі)</w:t>
            </w: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Аққұм ауылының шекарасына (шегіне) қосылатын жерлердің көлемі</w:t>
            </w: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330,5</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264,73</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65,77</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Аққұм ауылының шекарасы (шегі)</w:t>
            </w: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454,5</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264,73</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99,77</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ауылының бекітілген шекарасы (шегі)</w:t>
            </w: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ауылының шекарасына (шегіне) қосылатын жерлердің көлемі</w:t>
            </w: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81,98</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ауылының шекарасы (шегі)</w:t>
            </w: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w:t>
            </w: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134,98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