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b6f5d8" w14:textId="2b6f5d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Жер салығының мөлшерлемелері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Жалағаш аудандық мәслихатының 2016 жылғы 30 қыркүйектегі № 7-2 шешімі. Қызылорда облысының Әділет департаментінде 2016 жылғы 26 қазанда № 5630 болып тіркелді. Күші жойылды - Қызылорда облысы Жалағаш аудандық мәслихатының 2018 жылғы 28 ақпандағы № 21-6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Қызылорда облысы Жалағаш аудандық мәслихатының 28.02.2018 </w:t>
      </w:r>
      <w:r>
        <w:rPr>
          <w:rFonts w:ascii="Times New Roman"/>
          <w:b w:val="false"/>
          <w:i w:val="false"/>
          <w:color w:val="ff0000"/>
          <w:sz w:val="28"/>
        </w:rPr>
        <w:t>№ 21-6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бастап қолданысқа енгізіледі).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“Салық және бюджетке төленетін басқа да міндетті төлемдер туралы” (Салық кодексі) Қазақстан Республикасының 2008 жылғы 10 желтоқсандағы Кодексінің </w:t>
      </w:r>
      <w:r>
        <w:rPr>
          <w:rFonts w:ascii="Times New Roman"/>
          <w:b w:val="false"/>
          <w:i w:val="false"/>
          <w:color w:val="000000"/>
          <w:sz w:val="28"/>
        </w:rPr>
        <w:t>386-бабының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5-тармағына, 444-бабының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Жалағаш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Республикасының жер заңнамасына сәйкес пайдаланылмайтын ауыл шаруашылығы мақсатындағы жерге “Салық және бюджетке төленетін басқа да міндетті төлемдер туралы” (Салық кодексі) Қазақстан Республикасының 2008 жылғы 10 желтоқсандағы Кодексінің </w:t>
      </w:r>
      <w:r>
        <w:rPr>
          <w:rFonts w:ascii="Times New Roman"/>
          <w:b w:val="false"/>
          <w:i w:val="false"/>
          <w:color w:val="000000"/>
          <w:sz w:val="28"/>
        </w:rPr>
        <w:t>378-бабында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белгіленген жер салығының базалық мөлшерлемелері бес есеге жоғарылатылсын.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Республикасының жер заңнамасына сәйкес пайдаланылмайтын ауыл шаруашылығы мақсатындағы жерлерге бірыңғай жер салығының мөлшерлемелері бес есеге жоғарылатылсын.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“Жер салығының мөлшерлемесін жоғарылату туралы” Жалағаш аудандық мәслихатының 2015 жылғы 23 қыркүйектегі </w:t>
      </w:r>
      <w:r>
        <w:rPr>
          <w:rFonts w:ascii="Times New Roman"/>
          <w:b w:val="false"/>
          <w:i w:val="false"/>
          <w:color w:val="000000"/>
          <w:sz w:val="28"/>
        </w:rPr>
        <w:t>№ 46-8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шешімінің (нормативтік құқықтық актілерді мемлекеттік тіркеу Тізілімінде 5175 нөмірімен тіркелген, 2015 жылғы 21 қазанда “Жалағаш жаршысы” газетінде жарияланған) күші жойылды деп танылсын.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Жалағаш аудандық мәслихатының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7 -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Е.БАҚБЕРГЕНҰЛЫ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Жалағаш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М.ЕСПАНОВ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КЕЛІСІЛДІ: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“Қызылорда облысы бойынша Мемлекеттік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кірістер департаментінің Жалағаш ауданы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бойынша мемлекеттік кірістер басқармасы”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республикалық мемлекеттік мекемесінің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басшысы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______________________ А.Айдыханов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“30” қыркүйек 2016 жыл.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