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adbe" w14:textId="0caa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жаятын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Өзгент ауылдық округі әкімінің 2016 жылғы 27 желтоқсандағы № 38 шешімі. Қызылорда облысының Әділет департаментінде 2017 жылғы 20 қаңтарда № 5703 болып тіркелді. Күші жойылды - Қызылорда облысы Жаңақорған ауданы Өзгент ауылдық округі әкімінің 2017 жылғы 28 сәуірдегі № 49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Жаңақорған ауданы Өзгент ауылдық округі әкімінің 28.04.2017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Өзгент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Өзгент ауылдық округінінің "Қандөз-Жаңақорған" трассасы мен "К-1" каналы аралықтағы 320 гектар, "Келінтөбе" магистралды каналы мен Ақсуат елді мекені аралығындағы 25 гектар, Ақсуат елді мекені мен "К-1" каналы аралығындағы 135 гектар жерлер мал жаятын орындар болып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Өзгент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