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aa4c" w14:textId="ea0a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2016 жылғы 01 наурыздағы № 65 қаулысы. Қызылорда облысының Әділет департаментінде 2016 жылғы 04 сәуірде № 5443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мектепке дейінгі тәрбие мен оқытуға мемлекеттік білім беру тапсырысы;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жан басына шаққандағы қаржыландыру мөлшері;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ата-ананың ақы төлеу мөлшері.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"Сырдария аудандық білім бөлімі" коммуналдық мемлекеттік мекемесі (Ү.Жұмабаева) заңнамада белгіленген тәртіппен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аудан әкімінің орынбасары Е.Әжікеновке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қаулысына 1-қосымша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мектепке дейінгі тәрбие мен оқытуға мемлекеттік білім беру тапсырысы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59"/>
        <w:gridCol w:w="1328"/>
        <w:gridCol w:w="8813"/>
      </w:tblGrid>
      <w:tr>
        <w:trPr>
          <w:trHeight w:val="30" w:hRule="atLeast"/>
        </w:trPr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ұйымдарға орналастырылатын балалар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қаулысына 2- қосымша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жан басына шаққандағы қаржыландыру мөлшері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Қызылорда облысы Сырдария ауданы әкімдігінің 15.11.2016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843"/>
        <w:gridCol w:w="5071"/>
        <w:gridCol w:w="5071"/>
      </w:tblGrid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(мемлекеттік/жеке меншік)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қаулысына 3- қосымша</w:t>
            </w:r>
          </w:p>
        </w:tc>
      </w:tr>
    </w:tbl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ата-ананың ақы төлеу мөлшері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4"/>
        <w:gridCol w:w="4273"/>
        <w:gridCol w:w="7403"/>
      </w:tblGrid>
      <w:tr>
        <w:trPr>
          <w:trHeight w:val="30" w:hRule="atLeast"/>
        </w:trPr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мектепке дейінгі ұйымдардағы ата-ана төлем 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бойынша қызмет алатын жеке меншік мектепке дейінгі ұйымдардағы ата-ана төлем 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еселенген айлық есептік көрсеткіштен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еселенген айлық есептік көрсеткіштен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