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151a" w14:textId="a5c1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2016 жылғы 29 шілдедегі № 48 шешімі. Қызылорда облысының Әділет департаментінде 2016 жылғы 18 тамызда № 5583 болып тіркелді. Күші жойылды - Қызылорда облысы Сырдария аудандық мәслихатының 2018 жылғы 28 ақпандағы № 174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Сырдария аудандық мәслихатының 28.02.2018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төленетiн басқа да мiндеттi төлемдер туралы" (Салық кодексi) Қазақстан Республикасының 2008 жылғы 10 желтоқсандағы Кодексiнiң </w:t>
      </w:r>
      <w:r>
        <w:rPr>
          <w:rFonts w:ascii="Times New Roman"/>
          <w:b w:val="false"/>
          <w:i w:val="false"/>
          <w:color w:val="000000"/>
          <w:sz w:val="28"/>
        </w:rPr>
        <w:t>422 -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Қызметiн Сырдария ауданының аумағында жүзеге асыратын барлық салық төлеушiлер үшiн бiрыңғай тiркелген салық мөлшерлемелерi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Сырдария аудандық мәслихатының төмендегі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"Сырдария ауданы бойынша бекітілген базалық ставкалар шегінде айына салық салу обьектісінің бірлігіне бірыңғай тіркелген салық ставкаларын белгілеу туралы" аудандық мәслихаттың 2011 жылғы 30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2011 жылғы 23 желтоқсанда № 10-8-161 болып тіркелді, "Тіршілік тынысы" газетінде 2012 жылғы 09 қаңтарда №2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"Сырдария ауданы бойынша бекітілген базалық ставкалар шегінде айына салық салу обьектілерінің бірлігіне бірыңғай тіркелген салық ставкаларын белгілеу туралы" аудандық мәслихаттың 2011 жылғы 30 қарашадағы кезектен тыс ХХХХІІ сессиясының № 361 шешіміне өзгерістер енгізу туралы" аудандық 2012 жылғы 27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2012 жылғы 18 шілдеде №10-8-180 болып тіркелді, "Тіршілік тынысы" газетінде 2012 жылғы 21 шілдеде № 62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кейiн күнтiзбелiк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6"/>
        <w:gridCol w:w="4224"/>
      </w:tblGrid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Сейтмуратов____________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министрлiгiнiң Мемлекеттiк кiрiстер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комитетi 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кiрiстер департаментiнiң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кiрiстер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мекемесiнің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М.Абдықалықов________________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шілде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шешiмiне қосымша</w:t>
            </w:r>
          </w:p>
        </w:tc>
      </w:tr>
    </w:tbl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Қызметiн Сырдария ауданының аумағында жүзеге асыратын барлық салық төлеушiлер үшiн бiрыңғай тiркелген салық мөлшерлемелерi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4419"/>
        <w:gridCol w:w="6733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обьектiсiнiң атауы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Тiркелген салықтың базалық мөлшерлемелерiнiң ең төменгi мөлшерi (айлық есептiк көрсеткiш)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арналған, ұтыссыз ойын автоматы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артық ойыншылардың қатысуымен ойын өткiзуге арналған, ұтыссыз ойын автоматы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үстелi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