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d75d" w14:textId="93fd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Сырдария ауданы әкімдігінің 2016 жылғы 1 наурыздағы № 65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2016 жылғы 15 қарашадағы № 358 қаулысы. Қызылорда облысының Әділет департаментінде 2016 жылғы 05 желтоқсанда № 5658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Сырдария ауданы әкімдігінің 2016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№5443 тіркелген, 2016 жылы 13 мамырда "Тіршілік тынысы" газетінде жарияланған) келесі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"Сырдария аудандық білім бөлімі" коммуналдық мемлекеттік мекемесі (Б.Суюбаева) заңнамада белгіленген тәртіппен осы қаулыдан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Сырдария ауданы әкімінің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қолданысқа енгізіледі.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"15"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жан басына шаққандағы қаржыландыру мөлшері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61"/>
        <w:gridCol w:w="775"/>
        <w:gridCol w:w="5132"/>
        <w:gridCol w:w="5132"/>
      </w:tblGrid>
      <w:tr>
        <w:trPr>
          <w:trHeight w:val="30" w:hRule="atLeast"/>
        </w:trPr>
        <w:tc>
          <w:tcPr>
            <w:tcW w:w="1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(мемлекеттік/жеке меншік)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5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