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f17c" w14:textId="7d8f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2016 жылғы 26 қаңтардағы № 719 қаулысы. Қызылорда облысының Әділет департаментінде 2016 жылғы 05 ақпанда № 5337 болып тіркелді. Күші жойылды - Қызылорда облысы Шиелі ауданы әкімдігінің 2016 жылғы 24 маусымдағы № 835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Шиелі ауданы әкімдігінің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қоғамдық жұмыстар жүргізілетін ұйымдардың тiзбесі, қоғамдық жұмыстардың түрлерi, көлемi мен нақты жағдайлары, қатысушылардың еңбек ақысының мөлшерi және оларды қаржыландырудың көздерi бекiтiлсiн,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"Шиелi ауданының халықты жұмыспен қамту орталығы" коммуналдық мемлекеттiк мекемесi қоғамдық жұмыстарға жұмыссыздарды жолдауды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әкiмiнiң орынбасары Б.Ысмағұловқа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719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 жүргізілетін ұйымдардың тізбесі, қоғамдық жұмыстардың түрлері, көлемі мен нақты жағдайлары, қатысушылардың еңбек ақысының мөлшері және оларды қаржыландырудың көздері,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745"/>
        <w:gridCol w:w="2389"/>
        <w:gridCol w:w="2747"/>
        <w:gridCol w:w="1341"/>
        <w:gridCol w:w="382"/>
        <w:gridCol w:w="1021"/>
        <w:gridCol w:w="1021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Қатысушылардың еңбегіне төленетін ақының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сұраныс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ұсыныс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ауданы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ауданының мәслихат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 аудандық жұмыспен қамту, әлеуметтік бағдарламалар және азаматтық хал актілерін тіркеу бөлімі"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тұрғын үй- коммуналдық шаруашылық,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 аудандық ауыл шаруашылығы бөлімі"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 аудандық экономика және бюджеттік жоспарлау бөлімі"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қаржы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кәсіпкерлік, өнеркәсіп және туризм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cәулет және қала құрылысы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жер қатынастары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ветеринария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кенті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дана ағаш,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құқықтық тәртіпті (сақшы) қамтамасыз етуге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"Ақмая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"Бәйгеқұм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және санитарлық тазарту жөніндегі жұмыстар (қаламша егу, ағаштарды әктеу, тазалау, күту)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"Гигант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дана құжат,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көркейту және санитарлық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дана 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көркейту және санитарлық тазарту жөніндегі жұмыстар (қаламша егу, ағаштарды әктеу, тазалау, күту)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1200-1500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"Жуантөбе ауылдық округі әкімінің апппараты"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көркейту және санитарлық тазарту жөніндегі жұмыстар (қаламша егу, ағаштарды әктеу, тазалау, күту)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"Жөлек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"Иіркөл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2000-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"Керделі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300-350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600 дана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"Сұлутөбе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"Талаптан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250-300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1000-1500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"Төңкеріс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"Телікөл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дана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дана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"Бестам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100-дана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"Жиделіарық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300-350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дана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дана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"Ортақшыл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жөніндегі техникалық жұмыстар,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 дана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"Жаңатұрмыс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дана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"Қызылорда облысы Шиелі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 учаскесіне тіркеу, әскери қызметке шақыруды ұйымдастыруда техникалық көмек көрсету және шақыру қағаздарын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 шақыру қағазы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облысының мұрағаттар мен құжаттама басқармасының "Шиелі аудандық мұрағаты"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 ұланы" лагері"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санитарлық тазарту жөніндегі жұмыстар (қаламша егу, ағаштарды әктеу, тазалау, күту)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Қызылорда облысының Әділет департаменті Шиелі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министрлігінің Мемлекеттік кірістер комитеті Қызылорда облысы бойынша Мемлекеттік кірістер департаментінің Шиелі ауданы бойынша Мемлекеттік кірістер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жұмыспен қамту және әлеуметтік бағдарламалар бөлімінің жұмыспен қамту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Қызылорда облысы бойынша Қазынашылық департаментінің Шиелі аудандық қазынашылық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“Халыққа қызмет көрсету орталығы” Республикалық мемлекеттік кәсіпорнының Қызылорда облысы бойынша филиалының Шиелі аудандық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аудандық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Қызылорда облысы әділет департаменті" республикалық мемлекеттік мекемесінің филиалы Шиелі ауданының аумақтық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"Шиелі ауданының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бойынша Мемлекеттік қызмет істері және сыбайлас жемқорлыққа қарсы іс-қимыл Департаментінің Оңтүстік аймағы бойынша ауданаралық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“Шиелі аудандық статистика басқармасы”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дана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