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7c59" w14:textId="a497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2016 жылғы 06 қыркүйектегі № 873 қаулысы. Қызылорда облысының Әділет департаментінде 2016 жылғы 16 қыркүйекте № 5602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 санының екі пайызы мөлшерінде: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2016 жылға мүгедектер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пробация қызметінің есебінде тұрған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 үшін жұмысқа орналастыру квоталары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