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8f20" w14:textId="900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Акмая ауылдық округі әкімінің 2016 жылғы 17 маусымдағы № 55 шешімі. Қызылорда облысының Әділет департаметінде 2016 жылғы 29 маусымда № 5545 болып тіркелді. Күші жойылды - Қызылорда облысы Шиелі ауданы Акмая ауылдық округі әкімінің 2016 жылғы 15 тамыздағы № 61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ауданы Акмая ауылдық округі әкімінің 15.08.2016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ветеринариялық бақылау және қадағалау комитетiнiң Шиелі аудандық аумақтық инспекциясы" мемлекеттік мекемесі басшысының 2016 жылғы 29 сәуірдегі №09-06-135 санды ұсынысына сәйкес Ақмая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Шиелі ауданының Ақмая ауылдық округі Ақмая ауылы "Ақмая" шаруа қожалығының мүйізді ірі қара малдарының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"Ақмая ауылдық округі әкімінің аппараты" мемлекеттік мекемесінің жетекші маманы Н. Асқаровқа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Ақмая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