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bae2" w14:textId="686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2016 жылға арналған жер үстi көздерiндегі су ресурстарын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26 ақпандағы № 32/479 шешімі. Маңғыстау облысы Әділет департаментінде 2016 жылғы 01 сәуірде № 2997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шiлдедегi Су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 (Салық кодексі)" 2008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бойынша 2016 жылға арналған жер үстi көздерiндегі су ресурстарын пайдаланғаны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облыстық мәслихаты аппаратының басшысы (Д.Сейбағытов)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Уандықов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комитетінің Маңғыстау облыстық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аумақтық инспекциясы"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Қалжанұлы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 ресурстары комитетінің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қорғау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бассейндік инспекциясы"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Маңғыстау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Т.М. Адамбаев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комитетінің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А.Б. Тілегенов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Министрлігі Мұнай-газ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экологиялық реттеу,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экология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А.А. Сафин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пайдалануды реттеу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С.О. Сағынбаев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энергетика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С.Х. Аманбеков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32/479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2016 жылға арналған жер үстi көздерiндегі су ресурстарын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708"/>
        <w:gridCol w:w="2296"/>
        <w:gridCol w:w="1421"/>
        <w:gridCol w:w="2649"/>
        <w:gridCol w:w="1578"/>
        <w:gridCol w:w="11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жылу энергетикасын қоса есептегенде 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шаруашылықтары (теңге/1000 текше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киловатт -сағат)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бойынша базалық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инфляция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жылға арналған төлемақы мөлшерлемелері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