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df24" w14:textId="a42d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25 қарашадағы № 290 "Маңғыстау облысының спортшыларына ай сайын ақшалай үлес төлеу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19 шілдедегі № 230 қаулысы. Маңғыстау облысы Әділет департаментінде 2016 жылғы 18 тамызда № 3136 болып тіркелді. Күші жойылды-Маңғыстау облысы әкімдігінің 2017 жылғы 6 қазандағы № 229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06.10.2017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2014 жылғы 3 шілдедегі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спортшыларына ай сайын ақшалай үлес төлеу туралы" қаулысына (нормативтік құқықтық актілерді мемлекеттік тіркеу Тізілімінде № 2546 болып тіркелген, 2014 жылғы 22 желтоқсанда "Әділет" ақпараттық-құқықтық жүйесінде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3 -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 сайын ақшалай үлес алуға белгіленетін адамдардың тізбесін анықтайтын жұмыс тобының құрамына (бұдан әрі – Құрам):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Елизарова Рушания Фаритовна "Маңғыстау облысының дене шынықтыру және спорт басқармасы" мемлекеттік мекемесі басшысының міндетін атқарушы, жұмыс тобы жетекшісінің орынбасары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енгізілсін;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С. И. Пахомов шығарылсын.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дене шынықтыру және спорт басқармасы" мемлекеттік мекемесі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Б.Ғ. Нұрғазиеваға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С.Б. Нарешова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07 2016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дене шынықтыру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спорт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 басшысының міндетін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Р.Ф. Елизарова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07 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