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f442" w14:textId="664f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2014 жылғы 30 шілдедегі № 18/276 "Амбулаторлық емдеу барысында азаматтардың жекелеген санаттарына дәрі-дәрмектерді қосымша тегін ұсыну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2016 жылғы 14 қазандағы № 5/60 шешімі. Маңғыстау облысы Әділет департаментінде 2016 жылғы 03 қарашада № 3167 болып тіркелді. Күші жойылды-Маңғыстау облыстық мәслихатының 2020 жылғы 28 тамыздағы № 37/446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облыстық мәслихатының 28.08.2020 </w:t>
      </w:r>
      <w:r>
        <w:rPr>
          <w:rFonts w:ascii="Times New Roman"/>
          <w:b w:val="false"/>
          <w:i w:val="false"/>
          <w:color w:val="ff0000"/>
          <w:sz w:val="28"/>
        </w:rPr>
        <w:t>№ 37/446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18 қыркүйектегі "Халық денсаулығы және денсаулық сақтау жүйесі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ШЕШІМ ҚАБЫЛДАДЫ: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2014 жылғы 30 шілдедегі </w:t>
      </w:r>
      <w:r>
        <w:rPr>
          <w:rFonts w:ascii="Times New Roman"/>
          <w:b w:val="false"/>
          <w:i w:val="false"/>
          <w:color w:val="000000"/>
          <w:sz w:val="28"/>
        </w:rPr>
        <w:t>№18/276</w:t>
      </w:r>
      <w:r>
        <w:rPr>
          <w:rFonts w:ascii="Times New Roman"/>
          <w:b w:val="false"/>
          <w:i w:val="false"/>
          <w:color w:val="000000"/>
          <w:sz w:val="28"/>
        </w:rPr>
        <w:t xml:space="preserve"> "Амбулаторлық емдеу барысында азаматтардың жекелеген санаттарына дәрі-дәрмектерді қосымша тегін ұсыну туралы" шешіміне (нормативтік құқықтық актілерді мемлекеттік тіркеу тізілімінде № 2489 болып тіркелген, 2014 жылғы 11 қыркүйекте "Әділет" ақпараттық-құқықтық жүйесінде жарияланған) келесідей өзгерістер енгізілсін: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тақырыбы жаңа редакцияда жазылсын, орыс тіліндегі мәтіні өзгеріссіз қалдырылсын: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"Амбулаториялық емдеу барысында азаматтардың жекелеген санаттарына дәрі-дәрмектерді қосымша тегін ұсыну туралы";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амбулаторлық емдеу барысында Маңғыстау облысындағы азаматтардың жекелеген санаттарына қосымша тегін ұсынылатын дәрі-дәрмектердің тізілімі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облыстық мәслихаты аппаратының басшысы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 басқармасы"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М.Ж. Қадыр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"14" 10 2016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 басшысының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С.Б. Нарешова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10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18/276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Амбулаториялық емдеу барысында Маңғыстау облысындағы  азаматтардың жекелеген санаттарына қосымша тегін  ұсынылатын дәрі-дәрмектердің  тізілімі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8"/>
        <w:gridCol w:w="3487"/>
        <w:gridCol w:w="6785"/>
      </w:tblGrid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түрлері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Дәрі-дәрмектердің атаулары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Мультифокалдық, краниалдық дистония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Ботулотоксин, 500 ӘТБ 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 тромбоцитопения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Элтромбопаг, 50 мг 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Леветирацетам, 500 мг </w:t>
            </w:r>
          </w:p>
        </w:tc>
      </w:tr>
      <w:tr>
        <w:trPr>
          <w:trHeight w:val="30" w:hRule="atLeast"/>
        </w:trPr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Іштен туа біткен жүрек ақауы, жоғары өкпе гипертензиясы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Силденафил, 100 мг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Силденафил, 25 мг 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гипогонадизм 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хорионикалық, 100 ХБ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ауру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Миртазапин, 30 мг таблетка 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Ювенилдік артрит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80 мг/4 мл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мен галактозаға төзе алмаушылықтың панкреатиттік формасы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шағын микросферадан тұратын ішекте еритін қабықтағы капсула 150 мг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 артериялық ипертензиясы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125 мг таблетка</w:t>
            </w:r>
          </w:p>
        </w:tc>
      </w:tr>
      <w:tr>
        <w:trPr>
          <w:trHeight w:val="30" w:hRule="atLeast"/>
        </w:trPr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Тромбофилия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Эноксапраин натрий, 0,3 ХБ құты-шприц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кальций, 0,4 ХБ құты-шприц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Көптеген миелома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Леналидомид, 25 мг капсула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Идиопатиялық миелофиброз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 15 мг таблетка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қызыл жегі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көктамыр ішіне енгізуге арналған ерітінді 500 мг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қуысы нейробластомасы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(13-цисретин қышқылы),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 таблетка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Анкилотудырушы спондилоартрит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инъекцияға арналған ерітінді 50 мг/0,5 мл</w:t>
            </w:r>
          </w:p>
        </w:tc>
      </w:tr>
    </w:tbl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 ажыратып жазу: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ӘТБ – әсер ету бірлігі;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ХБ – халықаралық бірлік;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– миллиграмм;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 – миллилитр.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