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e215" w14:textId="cf7e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ішінде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07 қазандағы № 306 қаулысы. Маңғыстау облысы Әділет департаментінде 2016 жылғы 11 қарашада № 3180 болып тіркелді. Күші жойылды-Маңғыстау облысы әкімдігінің 2021 жылғы 30 сәуірдегі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30.04.2021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инспекциясының 2016 жылғы 02 маусымдағы № 01-43/389 ұсынысының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қаласы ішіндегі жасыл желектерде карантиндік арамшөп – у кекіре 3,3 га және комсток сымыры – 0,2 га карантинді объектісінің анықталуына байланысты Ақтау қаласы ішінде карантиндiк режимдi енгiзе отырып, карантиндi аймақ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карантинді объектілердің таралу ошақтарын оқшаулау және жою жөніндегі іс-шаралар жоспары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"Маңғыстау облысының ауыл шаруашылығы басқармасы" мемлекеттік мекемесі (Б. 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Р.М. Әміржановқа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қазан 2016ж.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Р.Н. Түменов "07" қазан 2016 ж.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С.Ө.Трұмов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қазан 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"07" қазандағы №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 объектілердің таралу ошақтарын оқшаулау және жою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әкімдігінің 16.04.2018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272"/>
        <w:gridCol w:w="1542"/>
        <w:gridCol w:w="5748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арасында карантинді объектілердің алдын алу, карантинді объектілердің таралу ошақтарын оқшаулау және жою жөніндегі түсіндіру жұмыстарын жүргізу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қаласының әкімдігі,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Карантиндi аймақ туралы материалдарды бұқаралық ақпарат құралдарында жариялау жолымен өсімдіктер карантині жөніндегі іс-шаралар туралы тұрғындарға хабарлау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қаласының әкімдігі,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объектілердің таралу ошақтарын жою жөніндегі іс-шаралар кешенін жүргізу (карантинді объектілерге қарсы химиялық өңдеу, карантинді объектілерді қолмен және механикалық тәсілдермен жою)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Вегетация кезеңінде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мекемесі(келісім бойынша), "Маңғыстау облысының ауыл шаруашылығы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карантині жөніндегі іс-шаралардың жүзеге асырылуына мемлекеттік бақылауды және қадағалауды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объектілерді таралу ошақтарын жою жөніндегі жұмыстар аяқталғаннан кейін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инспекциясы" мемлекеттік мекемесі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