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2dc0" w14:textId="2a82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23 ақпандағы № 33 "Діни әдебиетті және діни мазмұндағы өзге де ақпараттық материалдарды, діни мақсаттағы заттарды тарату үшін арнайы тұрақты үй - жайлардың орналастырылуын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7 қарашадағы № 336 қаулысы. Маңғыстау облысы Әділет департаментінде 2016 жылғы 7 желтоқсанда № 3206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2011 жылғы 11 қазандағы "Дiни қызмет және дiни бiрлестiктер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облысы әкімдігінің 2015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 – жайлардың орналастырылуын бекіту туралы" қаулысына (Нормативтік құқықтық актілерді мемлекеттік тіркеу тізілімінде № 2653 болып тіркелген, 2015 жылғы 7 сәуірде "Маңғыстау"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облысының дін істері басқармасы" мемлекеттік мекемесі (Е.Ж. Есбергенов)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Ә.А. Шөжеғұловқа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Ақтау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С.Ө. Трұмов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"07". 11. 2016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Б.А. Әзірханов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"07". 11. 2016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"Маңғыстау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дін істері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Е.Ж. Есбергенов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"07". 11.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"07". 11. №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2283"/>
        <w:gridCol w:w="7836"/>
      </w:tblGrid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Діни әдебиетті сататын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үй-жайлардың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орны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қаласы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"Достық"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шағын 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"Светоч"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22 үй, 5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"Светоч"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шағын аудан, 7 үй, 26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"Рита"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аудан, 35 үй, 77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"Рита"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шағын аудан, 4 үй, 1-2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"Муслима"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шағын аудан, № 68/1 учаскесі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"Мегахит"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шағын аудан, "Бәйтерек" сауда-ойын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"Жұлдыз"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Шығыс-3, 178 үй, 1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"Олжа" сауда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шағын аудан, 170 пәтер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Бейнеу ауданы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"Кітап әлемі"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селосы, "Тәуелсіздік" алаңы, № 1 сауда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"Дана" супермаркеті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селосы, Бейбарыс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"Аян"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селосы, Қашаған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