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366e" w14:textId="7963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2016 жылғы 23 маусымдағы № 3/26 шешімі. Маңғыстау облысы Әділет департаментінде 2016 жылғы 03 тамызда № 3105 болып тіркелді. Күші жойылды-Маңғыстау облысы Бейнеу аудандық мәслихатының 2018 жылғы 16 наурыздағы № 21/173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аудандық мәслихатының 16.03.2018 </w:t>
      </w:r>
      <w:r>
        <w:rPr>
          <w:rFonts w:ascii="Times New Roman"/>
          <w:b w:val="false"/>
          <w:i w:val="false"/>
          <w:color w:val="ff0000"/>
          <w:sz w:val="28"/>
        </w:rPr>
        <w:t>№ 21/173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Бейнеу ауданы аумағында жүзеге асыратын барлық салық төлеушілер үшін айына бірыңғай тіркелген салық мөлшерлемелерінің мөлшерлері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(Б.Түйешиев) осы шешімнің әділет органдарында мемлекеттік тіркеуін, оның бұқаралық ақпарат құралдарында және "Әділет" ақпараттық-құқықтық жүйесінде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бойынша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Қ.Үсенғалиев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маусым 2016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 2016 жылғы 23 маусымдағы №3/26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Бейнеу ауданы аумағында жүзеге асыратын  барлық салық төлеушілер үшін айына бірыңғай  тіркелген салық мөлшерлемесінің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4928"/>
        <w:gridCol w:w="5235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мөлшерлемесінің мөлшері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өткізуге арналған ұтыссыз ойын автоматы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