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462d" w14:textId="06f4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2015 жылғы 29 маусымдағы №27/282 "Жер салығының базалық мөлшерлемелерін жоғарлату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2016 жылғы 15 наурыздағы № 33/350 шешімі. Маңғыстау облысы Әділет департаментінде 2016 жылғы 06 сәуірде № 3000 болып тіркелді. Күші жойылды-Маңғыстау облысы Қарақия аудандық мәслихатының 2022 жылғы 12 сәуірдегі № 14/137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жойылды-Маңғыстау облысы Қарақия аудандық мәслихатының 12.04.2022 </w:t>
      </w:r>
      <w:r>
        <w:rPr>
          <w:rFonts w:ascii="Times New Roman"/>
          <w:b w:val="false"/>
          <w:i w:val="false"/>
          <w:color w:val="ff0000"/>
          <w:sz w:val="28"/>
        </w:rPr>
        <w:t>№ 14/137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Маңғыстау облысының әділет департаментінің 2016 жылғы 15 қаңтардағы № 10-11-147 ақпараттық хатының негізінде,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2015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27/282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жоғарлату туралы" шешіміне (нормативтік құқықтық актілерді мемлекеттік тіркеу Тізілімінде № 2795 болып тіркелген, "Әділет" ақпараттық - құқықтық жүйесінде 2015 жылғы 18 тамызда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 бөлімі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Республикасының Кодексіне және "Қазақстан Республикасындағы жергілікті мемлекеттік басқару және өзін-өзі басқару туралы" 2001 жылғы 23 қаңтардағы Қазақстан Республикасының Заңына сәйкес, Қарақия аудандық мәслихаты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Қарақия аудандық мәслихатының экономика және бюджет жөніндегі тұрақты комиссиясына жүктелсін (комиссия төрағасы Е.Есенқосов).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Қарақия аудандық мәслихатының аппарат басшысы (Р.Ибраева) Маңғыстау облысының әділет департаментінде мемлекеттік тіркелгеннен кейін, осы шешімнің "Әділет" ақпараттық - құқықтық жүйесінде және бұқаралық ақпарат құралдарында ресми жариялануын қамтамасыз етсін.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Қ.Көшенов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Маңғыстау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 бойынша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Абилов Баймұрат Көбейұлы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наурыз 2016 жыл.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жер қатынастары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Атадусов Айдар Аймырадұлы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наурыз 2016 жыл.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