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61fd5" w14:textId="d161f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аудандық мәслихатының 2015 жылғы 28 қазандағы №27/223 "Пайдаланылмайтын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Маңғыстау аудандық мәслихатының 2016 жылғы 17 наурыздағы № 30/264 шешімі. Маңғыстау облысы Әділет департаментінде 2016 жылғы 22 сәуірде № 3023 болып тіркелді. Күші жойылды-Маңғыстау облысы Маңғыстау аудандық мәслихатының 2018 жылғы 15 мамырдағы № 16/176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Маңғыстау облысы Маңғыстау аудандық мәслихатының 15.05.2018 </w:t>
      </w:r>
      <w:r>
        <w:rPr>
          <w:rFonts w:ascii="Times New Roman"/>
          <w:b w:val="false"/>
          <w:i w:val="false"/>
          <w:color w:val="ff0000"/>
          <w:sz w:val="28"/>
        </w:rPr>
        <w:t>№ 16/176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2008 жылғы 10 желтоқсандағы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2001 жылғы 23 қаңтардағы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сонымен қатар Маңғыстау облысының Әділет департаментінің 2016 жылғы 15 қаңтардағы № 10-11-144 ақпараттық хатының негізінде Маңғыстау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Маңғыстау аудандық мәслихатының 2015 жылғы 28 қазандағы </w:t>
      </w:r>
      <w:r>
        <w:rPr>
          <w:rFonts w:ascii="Times New Roman"/>
          <w:b w:val="false"/>
          <w:i w:val="false"/>
          <w:color w:val="000000"/>
          <w:sz w:val="28"/>
        </w:rPr>
        <w:t>№ 27/223</w:t>
      </w:r>
      <w:r>
        <w:rPr>
          <w:rFonts w:ascii="Times New Roman"/>
          <w:b w:val="false"/>
          <w:i w:val="false"/>
          <w:color w:val="000000"/>
          <w:sz w:val="28"/>
        </w:rPr>
        <w:t xml:space="preserve"> "Пайдаланылмайтын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туралы" (Нормативтік құқықтық актілерді мемлекеттік тіркеу тізілімінде № 2887 болып тіркелген, 2015 жылғы 4 желтоқсанында "Әділет" ақпараттық-құқықтық жүйесінде жарияланған) шешіміне келесідей өзгеріс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кіріспе бөлімі келесідей мазмұнда жаңа редакцияда жазылсын: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2008 жылғы 10 желтоқсандағы Қазақстан Республикасының Кодексіне және "Қазақстан Республикасындағы жергілікті мемлекеттік басқару және өзін-өзі басқару туралы"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Заңына сәйкес, Маңғыстау аудандық мәслихаты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ҚАБЫЛДАДЫ: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Маңғыстау аудандық мәслихаты аппаратының басшысы (Е.Қалиев) осы шешімнің әділет органдарында мемлекеттік тіркелуін, оның бұқаралық ақпарат құралдарында және "Әділет" ақпараттық-құқықтық жүйесінде ресми жариялануын қамтамасыз етсін.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Р.Бекмұратов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Т.Қылаңов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министрлігінің Мемлекеттік кірістер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комитеті Маңғыстау облысы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 департаментінің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Маңғыстау ауданы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 басқармасы"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Абдіхалықов Қанат Сайкомұлы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"17" наурыз 2016 жыл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"Маңғыстау аудандық жер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қатынастары бөлімі"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Қожаев Еркін Егеубайұлы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"17" наурыз 2016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